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E6" w:rsidRPr="00DE0B41" w:rsidRDefault="00224AF0" w:rsidP="00DE0B41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1B1D63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1 </w:t>
      </w:r>
      <w:r w:rsidRPr="001B1D6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do </w:t>
      </w:r>
      <w:r w:rsidR="00BF404E">
        <w:rPr>
          <w:rFonts w:ascii="Times New Roman" w:eastAsia="Times New Roman" w:hAnsi="Times New Roman"/>
          <w:i/>
          <w:sz w:val="20"/>
          <w:szCs w:val="20"/>
          <w:lang w:eastAsia="pl-PL"/>
        </w:rPr>
        <w:t>O</w:t>
      </w:r>
      <w:r w:rsidRPr="001B1D63">
        <w:rPr>
          <w:rFonts w:ascii="Times New Roman" w:eastAsia="Times New Roman" w:hAnsi="Times New Roman"/>
          <w:i/>
          <w:sz w:val="20"/>
          <w:szCs w:val="20"/>
          <w:lang w:eastAsia="pl-PL"/>
        </w:rPr>
        <w:t>głoszenia</w:t>
      </w:r>
    </w:p>
    <w:p w:rsidR="00224AF0" w:rsidRPr="001B1D63" w:rsidRDefault="00224AF0" w:rsidP="00224AF0">
      <w:pPr>
        <w:spacing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1B1D6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</w:t>
      </w:r>
    </w:p>
    <w:p w:rsidR="00224AF0" w:rsidRPr="001B1D63" w:rsidRDefault="00224AF0" w:rsidP="00224AF0">
      <w:pPr>
        <w:spacing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1B1D63">
        <w:rPr>
          <w:rFonts w:ascii="Times New Roman" w:eastAsia="Times New Roman" w:hAnsi="Times New Roman"/>
          <w:sz w:val="20"/>
          <w:szCs w:val="20"/>
          <w:lang w:eastAsia="pl-PL"/>
        </w:rPr>
        <w:t xml:space="preserve">(pieczątka Wykonawcy) </w:t>
      </w:r>
    </w:p>
    <w:p w:rsidR="00224AF0" w:rsidRPr="0075236D" w:rsidRDefault="00224AF0" w:rsidP="00224AF0">
      <w:pPr>
        <w:spacing w:after="0" w:line="240" w:lineRule="auto"/>
        <w:ind w:firstLine="0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224AF0" w:rsidRPr="003B2CDE" w:rsidRDefault="00224AF0" w:rsidP="00224AF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0"/>
        </w:rPr>
      </w:pPr>
      <w:r w:rsidRPr="003B2CDE">
        <w:rPr>
          <w:rFonts w:ascii="Times New Roman" w:hAnsi="Times New Roman"/>
          <w:b/>
          <w:bCs/>
          <w:sz w:val="24"/>
          <w:szCs w:val="20"/>
        </w:rPr>
        <w:t xml:space="preserve">OFERTA </w:t>
      </w:r>
    </w:p>
    <w:p w:rsidR="004D093F" w:rsidRPr="003B2CDE" w:rsidRDefault="00224AF0" w:rsidP="006A57B0">
      <w:pPr>
        <w:spacing w:after="0" w:line="240" w:lineRule="auto"/>
        <w:jc w:val="center"/>
        <w:rPr>
          <w:rFonts w:ascii="Times New Roman" w:eastAsia="Times New Roman" w:hAnsi="Times New Roman"/>
          <w:szCs w:val="20"/>
          <w:lang w:eastAsia="pl-PL"/>
        </w:rPr>
      </w:pPr>
      <w:r w:rsidRPr="003B2CDE">
        <w:rPr>
          <w:rFonts w:ascii="Times New Roman" w:eastAsia="Times New Roman" w:hAnsi="Times New Roman"/>
          <w:b/>
          <w:bCs/>
          <w:szCs w:val="20"/>
          <w:lang w:eastAsia="pl-PL"/>
        </w:rPr>
        <w:t>złożona przez</w:t>
      </w:r>
      <w:r w:rsidRPr="003B2CDE">
        <w:rPr>
          <w:rFonts w:ascii="Times New Roman" w:eastAsia="Times New Roman" w:hAnsi="Times New Roman"/>
          <w:szCs w:val="20"/>
          <w:lang w:eastAsia="pl-PL"/>
        </w:rPr>
        <w:t>:</w:t>
      </w:r>
    </w:p>
    <w:p w:rsidR="00224AF0" w:rsidRPr="00EF23E9" w:rsidRDefault="00224AF0" w:rsidP="00224AF0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6"/>
          <w:lang w:eastAsia="pl-PL"/>
        </w:rPr>
      </w:pPr>
    </w:p>
    <w:p w:rsidR="00224AF0" w:rsidRPr="00224AF0" w:rsidRDefault="00224AF0" w:rsidP="00224AF0">
      <w:pPr>
        <w:spacing w:after="0" w:line="240" w:lineRule="auto"/>
        <w:ind w:firstLine="0"/>
        <w:rPr>
          <w:rFonts w:ascii="Times New Roman" w:eastAsia="Times New Roman" w:hAnsi="Times New Roman"/>
          <w:sz w:val="20"/>
          <w:lang w:eastAsia="pl-PL"/>
        </w:rPr>
      </w:pPr>
      <w:r w:rsidRPr="00224AF0">
        <w:rPr>
          <w:rFonts w:ascii="Times New Roman" w:eastAsia="Times New Roman" w:hAnsi="Times New Roman"/>
          <w:sz w:val="20"/>
          <w:lang w:eastAsia="pl-PL"/>
        </w:rPr>
        <w:t>Nazwa Wykonawcy: ...........................</w:t>
      </w:r>
      <w:r>
        <w:rPr>
          <w:rFonts w:ascii="Times New Roman" w:eastAsia="Times New Roman" w:hAnsi="Times New Roman"/>
          <w:sz w:val="20"/>
          <w:lang w:eastAsia="pl-PL"/>
        </w:rPr>
        <w:t>..........</w:t>
      </w:r>
      <w:r w:rsidRPr="00224AF0">
        <w:rPr>
          <w:rFonts w:ascii="Times New Roman" w:eastAsia="Times New Roman" w:hAnsi="Times New Roman"/>
          <w:sz w:val="20"/>
          <w:lang w:eastAsia="pl-PL"/>
        </w:rPr>
        <w:t>.....................................................................................</w:t>
      </w:r>
      <w:r w:rsidR="00C86C67">
        <w:rPr>
          <w:rFonts w:ascii="Times New Roman" w:eastAsia="Times New Roman" w:hAnsi="Times New Roman"/>
          <w:sz w:val="20"/>
          <w:lang w:eastAsia="pl-PL"/>
        </w:rPr>
        <w:t>...............</w:t>
      </w:r>
      <w:r w:rsidRPr="00224AF0">
        <w:rPr>
          <w:rFonts w:ascii="Times New Roman" w:eastAsia="Times New Roman" w:hAnsi="Times New Roman"/>
          <w:sz w:val="20"/>
          <w:lang w:eastAsia="pl-PL"/>
        </w:rPr>
        <w:t>........</w:t>
      </w:r>
    </w:p>
    <w:p w:rsidR="00224AF0" w:rsidRPr="00224AF0" w:rsidRDefault="00224AF0" w:rsidP="00224AF0">
      <w:pPr>
        <w:spacing w:after="0" w:line="240" w:lineRule="auto"/>
        <w:rPr>
          <w:rFonts w:ascii="Times New Roman" w:eastAsia="Times New Roman" w:hAnsi="Times New Roman"/>
          <w:sz w:val="20"/>
          <w:lang w:eastAsia="pl-PL"/>
        </w:rPr>
      </w:pPr>
    </w:p>
    <w:p w:rsidR="00224AF0" w:rsidRPr="00224AF0" w:rsidRDefault="00224AF0" w:rsidP="00224AF0">
      <w:pPr>
        <w:spacing w:after="0" w:line="240" w:lineRule="auto"/>
        <w:ind w:firstLine="0"/>
        <w:rPr>
          <w:rFonts w:ascii="Times New Roman" w:eastAsia="Times New Roman" w:hAnsi="Times New Roman"/>
          <w:sz w:val="20"/>
          <w:lang w:eastAsia="pl-PL"/>
        </w:rPr>
      </w:pPr>
      <w:r w:rsidRPr="00224AF0">
        <w:rPr>
          <w:rFonts w:ascii="Times New Roman" w:eastAsia="Times New Roman" w:hAnsi="Times New Roman"/>
          <w:sz w:val="20"/>
          <w:lang w:eastAsia="pl-PL"/>
        </w:rPr>
        <w:t>Adres: ....................................................................................................................................................</w:t>
      </w:r>
      <w:r w:rsidR="00C86C67">
        <w:rPr>
          <w:rFonts w:ascii="Times New Roman" w:eastAsia="Times New Roman" w:hAnsi="Times New Roman"/>
          <w:sz w:val="20"/>
          <w:lang w:eastAsia="pl-PL"/>
        </w:rPr>
        <w:t>................</w:t>
      </w:r>
      <w:r w:rsidRPr="00224AF0">
        <w:rPr>
          <w:rFonts w:ascii="Times New Roman" w:eastAsia="Times New Roman" w:hAnsi="Times New Roman"/>
          <w:sz w:val="20"/>
          <w:lang w:eastAsia="pl-PL"/>
        </w:rPr>
        <w:t>....</w:t>
      </w:r>
    </w:p>
    <w:p w:rsidR="00224AF0" w:rsidRPr="00224AF0" w:rsidRDefault="00224AF0" w:rsidP="00224AF0">
      <w:pPr>
        <w:spacing w:after="0" w:line="240" w:lineRule="auto"/>
        <w:ind w:firstLine="0"/>
        <w:rPr>
          <w:rFonts w:ascii="Times New Roman" w:eastAsia="Times New Roman" w:hAnsi="Times New Roman"/>
          <w:sz w:val="20"/>
          <w:lang w:eastAsia="pl-PL"/>
        </w:rPr>
      </w:pPr>
    </w:p>
    <w:p w:rsidR="00224AF0" w:rsidRPr="00224AF0" w:rsidRDefault="00224AF0" w:rsidP="00224AF0">
      <w:pPr>
        <w:spacing w:after="0" w:line="240" w:lineRule="auto"/>
        <w:ind w:firstLine="0"/>
        <w:rPr>
          <w:rFonts w:ascii="Times New Roman" w:eastAsia="Times New Roman" w:hAnsi="Times New Roman"/>
          <w:sz w:val="20"/>
          <w:lang w:eastAsia="pl-PL"/>
        </w:rPr>
      </w:pPr>
      <w:r w:rsidRPr="00224AF0">
        <w:rPr>
          <w:rFonts w:ascii="Times New Roman" w:eastAsia="Times New Roman" w:hAnsi="Times New Roman"/>
          <w:sz w:val="20"/>
          <w:lang w:eastAsia="pl-PL"/>
        </w:rPr>
        <w:t>Telefon</w:t>
      </w:r>
      <w:r w:rsidR="00C86C67">
        <w:rPr>
          <w:rFonts w:ascii="Times New Roman" w:eastAsia="Times New Roman" w:hAnsi="Times New Roman"/>
          <w:sz w:val="20"/>
          <w:lang w:eastAsia="pl-PL"/>
        </w:rPr>
        <w:t>/faks/</w:t>
      </w:r>
      <w:proofErr w:type="spellStart"/>
      <w:r w:rsidR="00C86C67">
        <w:rPr>
          <w:rFonts w:ascii="Times New Roman" w:eastAsia="Times New Roman" w:hAnsi="Times New Roman"/>
          <w:sz w:val="20"/>
          <w:lang w:eastAsia="pl-PL"/>
        </w:rPr>
        <w:t>e’mail</w:t>
      </w:r>
      <w:proofErr w:type="spellEnd"/>
      <w:r w:rsidRPr="00224AF0">
        <w:rPr>
          <w:rFonts w:ascii="Times New Roman" w:eastAsia="Times New Roman" w:hAnsi="Times New Roman"/>
          <w:sz w:val="20"/>
          <w:lang w:eastAsia="pl-PL"/>
        </w:rPr>
        <w:t>:……………………</w:t>
      </w:r>
      <w:r>
        <w:rPr>
          <w:rFonts w:ascii="Times New Roman" w:eastAsia="Times New Roman" w:hAnsi="Times New Roman"/>
          <w:sz w:val="20"/>
          <w:lang w:eastAsia="pl-PL"/>
        </w:rPr>
        <w:t>……………………………………………………………………</w:t>
      </w:r>
      <w:r w:rsidR="00C86C67">
        <w:rPr>
          <w:rFonts w:ascii="Times New Roman" w:eastAsia="Times New Roman" w:hAnsi="Times New Roman"/>
          <w:sz w:val="20"/>
          <w:lang w:eastAsia="pl-PL"/>
        </w:rPr>
        <w:t>…</w:t>
      </w:r>
      <w:r>
        <w:rPr>
          <w:rFonts w:ascii="Times New Roman" w:eastAsia="Times New Roman" w:hAnsi="Times New Roman"/>
          <w:sz w:val="20"/>
          <w:lang w:eastAsia="pl-PL"/>
        </w:rPr>
        <w:t>……</w:t>
      </w:r>
    </w:p>
    <w:p w:rsidR="00286743" w:rsidRPr="00C86C67" w:rsidRDefault="00C86C67" w:rsidP="00C86C67">
      <w:pPr>
        <w:spacing w:after="0" w:line="240" w:lineRule="auto"/>
        <w:ind w:firstLine="0"/>
        <w:rPr>
          <w:rFonts w:ascii="Times New Roman" w:eastAsia="Times New Roman" w:hAnsi="Times New Roman"/>
          <w:sz w:val="20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 xml:space="preserve"> </w:t>
      </w:r>
    </w:p>
    <w:p w:rsidR="00EE61E6" w:rsidRPr="00105B2B" w:rsidRDefault="00224AF0" w:rsidP="00224AF0">
      <w:pPr>
        <w:spacing w:after="0" w:line="240" w:lineRule="auto"/>
        <w:ind w:left="-110"/>
        <w:jc w:val="center"/>
        <w:rPr>
          <w:rFonts w:ascii="Times New Roman" w:eastAsia="Times New Roman" w:hAnsi="Times New Roman"/>
          <w:sz w:val="16"/>
          <w:szCs w:val="20"/>
          <w:lang w:eastAsia="pl-PL"/>
        </w:rPr>
      </w:pPr>
      <w:r w:rsidRPr="00105B2B">
        <w:rPr>
          <w:rFonts w:ascii="Times New Roman" w:eastAsia="Times New Roman" w:hAnsi="Times New Roman"/>
          <w:sz w:val="20"/>
          <w:lang w:eastAsia="pl-PL"/>
        </w:rPr>
        <w:t>dotycząca postępowania prowadzonego w formie konkursu ofert w związku z art. 4 pkt 8 ustawy</w:t>
      </w:r>
      <w:r w:rsidRPr="00105B2B">
        <w:rPr>
          <w:rFonts w:ascii="Times New Roman" w:eastAsia="Times New Roman" w:hAnsi="Times New Roman"/>
          <w:sz w:val="20"/>
          <w:lang w:eastAsia="pl-PL"/>
        </w:rPr>
        <w:br/>
        <w:t xml:space="preserve"> z dnia 29 stycznia 2004 r. Prawo zamówień publicznych (tj.: Dz. U. z 201</w:t>
      </w:r>
      <w:r w:rsidR="00224FEC">
        <w:rPr>
          <w:rFonts w:ascii="Times New Roman" w:eastAsia="Times New Roman" w:hAnsi="Times New Roman"/>
          <w:sz w:val="20"/>
          <w:lang w:eastAsia="pl-PL"/>
        </w:rPr>
        <w:t>8</w:t>
      </w:r>
      <w:r w:rsidRPr="00105B2B">
        <w:rPr>
          <w:rFonts w:ascii="Times New Roman" w:eastAsia="Times New Roman" w:hAnsi="Times New Roman"/>
          <w:sz w:val="20"/>
          <w:lang w:eastAsia="pl-PL"/>
        </w:rPr>
        <w:t>r. poz.</w:t>
      </w:r>
      <w:r w:rsidR="001B3FA3" w:rsidRPr="00105B2B">
        <w:rPr>
          <w:rFonts w:ascii="Times New Roman" w:eastAsia="Times New Roman" w:hAnsi="Times New Roman"/>
          <w:sz w:val="20"/>
          <w:lang w:eastAsia="pl-PL"/>
        </w:rPr>
        <w:t>1</w:t>
      </w:r>
      <w:r w:rsidR="00224FEC">
        <w:rPr>
          <w:rFonts w:ascii="Times New Roman" w:eastAsia="Times New Roman" w:hAnsi="Times New Roman"/>
          <w:sz w:val="20"/>
          <w:lang w:eastAsia="pl-PL"/>
        </w:rPr>
        <w:t>986</w:t>
      </w:r>
      <w:r w:rsidR="001B3FA3" w:rsidRPr="00105B2B">
        <w:rPr>
          <w:rFonts w:ascii="Times New Roman" w:eastAsia="Times New Roman" w:hAnsi="Times New Roman"/>
          <w:sz w:val="20"/>
          <w:lang w:eastAsia="pl-PL"/>
        </w:rPr>
        <w:t xml:space="preserve"> z </w:t>
      </w:r>
      <w:proofErr w:type="spellStart"/>
      <w:r w:rsidR="001B3FA3" w:rsidRPr="00105B2B">
        <w:rPr>
          <w:rFonts w:ascii="Times New Roman" w:eastAsia="Times New Roman" w:hAnsi="Times New Roman"/>
          <w:sz w:val="20"/>
          <w:lang w:eastAsia="pl-PL"/>
        </w:rPr>
        <w:t>późn</w:t>
      </w:r>
      <w:proofErr w:type="spellEnd"/>
      <w:r w:rsidR="001B3FA3" w:rsidRPr="00105B2B">
        <w:rPr>
          <w:rFonts w:ascii="Times New Roman" w:eastAsia="Times New Roman" w:hAnsi="Times New Roman"/>
          <w:sz w:val="20"/>
          <w:lang w:eastAsia="pl-PL"/>
        </w:rPr>
        <w:t>. zm.)</w:t>
      </w:r>
      <w:r w:rsidR="00414E7B" w:rsidRPr="00105B2B">
        <w:rPr>
          <w:rFonts w:ascii="Times New Roman" w:hAnsi="Times New Roman"/>
          <w:sz w:val="18"/>
          <w:szCs w:val="18"/>
        </w:rPr>
        <w:t xml:space="preserve"> </w:t>
      </w:r>
    </w:p>
    <w:p w:rsidR="00B31BCB" w:rsidRPr="000D2AE8" w:rsidRDefault="00B31BCB" w:rsidP="00B31BCB">
      <w:pPr>
        <w:tabs>
          <w:tab w:val="left" w:pos="0"/>
        </w:tabs>
        <w:spacing w:after="0" w:line="240" w:lineRule="auto"/>
        <w:ind w:right="-60" w:firstLine="0"/>
        <w:jc w:val="center"/>
        <w:rPr>
          <w:rFonts w:ascii="Times New Roman" w:eastAsia="Times New Roman" w:hAnsi="Times New Roman"/>
          <w:sz w:val="14"/>
          <w:lang w:eastAsia="pl-PL"/>
        </w:rPr>
      </w:pPr>
    </w:p>
    <w:p w:rsidR="00B31BCB" w:rsidRPr="00DE0B41" w:rsidRDefault="00224AF0" w:rsidP="001B3FA3">
      <w:pPr>
        <w:tabs>
          <w:tab w:val="left" w:pos="0"/>
        </w:tabs>
        <w:spacing w:after="0" w:line="240" w:lineRule="auto"/>
        <w:ind w:right="-60" w:firstLine="0"/>
        <w:jc w:val="center"/>
        <w:rPr>
          <w:rFonts w:ascii="Times New Roman" w:eastAsia="Times New Roman" w:hAnsi="Times New Roman"/>
          <w:sz w:val="16"/>
          <w:lang w:eastAsia="pl-PL"/>
        </w:rPr>
      </w:pPr>
      <w:r w:rsidRPr="00B31BCB">
        <w:rPr>
          <w:rFonts w:ascii="Times New Roman" w:eastAsia="Times New Roman" w:hAnsi="Times New Roman"/>
          <w:lang w:eastAsia="pl-PL"/>
        </w:rPr>
        <w:t xml:space="preserve">pn.: </w:t>
      </w:r>
      <w:r w:rsidR="00224FEC" w:rsidRPr="00224FEC">
        <w:rPr>
          <w:rFonts w:ascii="Times New Roman" w:eastAsia="Times New Roman" w:hAnsi="Times New Roman"/>
          <w:b/>
          <w:bCs/>
          <w:i/>
          <w:lang w:eastAsia="pl-PL"/>
        </w:rPr>
        <w:t xml:space="preserve">Remont schodów wejściowych do budynku Dyrekcji  </w:t>
      </w:r>
      <w:r w:rsidR="00224FEC" w:rsidRPr="00224FEC">
        <w:rPr>
          <w:rFonts w:ascii="Times New Roman" w:eastAsia="Times New Roman" w:hAnsi="Times New Roman"/>
          <w:b/>
          <w:bCs/>
          <w:i/>
          <w:lang w:eastAsia="pl-PL"/>
        </w:rPr>
        <w:br/>
        <w:t xml:space="preserve">Miejskiego Ośrodka Pomocy Rodzinie w Bytomiu przy ul. Strzelców Bytomskich 16 </w:t>
      </w:r>
      <w:r w:rsidR="00224FEC" w:rsidRPr="00224FEC">
        <w:rPr>
          <w:rFonts w:ascii="Times New Roman" w:eastAsia="Times New Roman" w:hAnsi="Times New Roman"/>
          <w:b/>
          <w:bCs/>
          <w:i/>
          <w:lang w:eastAsia="pl-PL"/>
        </w:rPr>
        <w:br/>
      </w:r>
    </w:p>
    <w:p w:rsidR="00F16B72" w:rsidRPr="00105B2B" w:rsidRDefault="00F16B72" w:rsidP="00F16B72">
      <w:pPr>
        <w:spacing w:after="0" w:line="240" w:lineRule="auto"/>
        <w:ind w:left="-110"/>
        <w:jc w:val="center"/>
        <w:rPr>
          <w:rFonts w:ascii="Times New Roman" w:eastAsia="Times New Roman" w:hAnsi="Times New Roman"/>
          <w:sz w:val="20"/>
          <w:lang w:eastAsia="pl-PL"/>
        </w:rPr>
      </w:pPr>
      <w:r w:rsidRPr="00105B2B">
        <w:rPr>
          <w:rFonts w:ascii="Times New Roman" w:eastAsia="Times New Roman" w:hAnsi="Times New Roman"/>
          <w:sz w:val="20"/>
          <w:lang w:eastAsia="pl-PL"/>
        </w:rPr>
        <w:t>na łączną kwotę brutto: …….......................................................... zł</w:t>
      </w:r>
    </w:p>
    <w:p w:rsidR="00F16B72" w:rsidRPr="00105B2B" w:rsidRDefault="00F16B72" w:rsidP="00F16B72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pl-PL"/>
        </w:rPr>
      </w:pPr>
    </w:p>
    <w:p w:rsidR="00F16B72" w:rsidRPr="00105B2B" w:rsidRDefault="0078306F" w:rsidP="00DE0B41">
      <w:pPr>
        <w:spacing w:after="0" w:line="240" w:lineRule="auto"/>
        <w:ind w:right="338" w:firstLine="0"/>
        <w:jc w:val="center"/>
        <w:rPr>
          <w:rFonts w:ascii="Times New Roman" w:eastAsia="Times New Roman" w:hAnsi="Times New Roman"/>
          <w:sz w:val="20"/>
          <w:lang w:eastAsia="pl-PL"/>
        </w:rPr>
      </w:pPr>
      <w:r w:rsidRPr="00105B2B">
        <w:rPr>
          <w:rFonts w:ascii="Times New Roman" w:eastAsia="Times New Roman" w:hAnsi="Times New Roman"/>
          <w:sz w:val="20"/>
          <w:lang w:eastAsia="pl-PL"/>
        </w:rPr>
        <w:t>słownie:</w:t>
      </w:r>
      <w:r w:rsidR="00F16B72" w:rsidRPr="00105B2B">
        <w:rPr>
          <w:rFonts w:ascii="Times New Roman" w:eastAsia="Times New Roman" w:hAnsi="Times New Roman"/>
          <w:sz w:val="20"/>
          <w:lang w:eastAsia="pl-PL"/>
        </w:rPr>
        <w:t xml:space="preserve">................................................................................................................................... zł </w:t>
      </w:r>
    </w:p>
    <w:p w:rsidR="00F16B72" w:rsidRPr="00105B2B" w:rsidRDefault="00F16B72" w:rsidP="00F16B72">
      <w:pPr>
        <w:spacing w:after="0" w:line="240" w:lineRule="auto"/>
        <w:ind w:right="338"/>
        <w:jc w:val="center"/>
        <w:rPr>
          <w:rFonts w:ascii="Times New Roman" w:eastAsia="Times New Roman" w:hAnsi="Times New Roman"/>
          <w:sz w:val="14"/>
          <w:lang w:eastAsia="pl-PL"/>
        </w:rPr>
      </w:pPr>
    </w:p>
    <w:p w:rsidR="00F16B72" w:rsidRPr="00C86C67" w:rsidRDefault="00F16B72" w:rsidP="00C86C67">
      <w:pPr>
        <w:spacing w:after="0" w:line="240" w:lineRule="auto"/>
        <w:ind w:right="338"/>
        <w:jc w:val="center"/>
        <w:rPr>
          <w:rFonts w:ascii="Times New Roman" w:eastAsia="Times New Roman" w:hAnsi="Times New Roman"/>
          <w:sz w:val="20"/>
          <w:lang w:eastAsia="pl-PL"/>
        </w:rPr>
      </w:pPr>
      <w:r w:rsidRPr="00105B2B">
        <w:rPr>
          <w:rFonts w:ascii="Times New Roman" w:eastAsia="Times New Roman" w:hAnsi="Times New Roman"/>
          <w:sz w:val="20"/>
          <w:lang w:eastAsia="pl-PL"/>
        </w:rPr>
        <w:t>w tym</w:t>
      </w:r>
      <w:r w:rsidR="00C86C67">
        <w:rPr>
          <w:rFonts w:ascii="Times New Roman" w:eastAsia="Times New Roman" w:hAnsi="Times New Roman"/>
          <w:sz w:val="20"/>
          <w:lang w:eastAsia="pl-PL"/>
        </w:rPr>
        <w:t xml:space="preserve">  .............. % podatku VAT.</w:t>
      </w:r>
    </w:p>
    <w:p w:rsidR="00F16B72" w:rsidRPr="000D2AE8" w:rsidRDefault="00F16B72" w:rsidP="00F16B72">
      <w:pPr>
        <w:spacing w:after="0" w:line="240" w:lineRule="auto"/>
        <w:ind w:right="338"/>
        <w:rPr>
          <w:rFonts w:ascii="Times New Roman" w:eastAsia="Times New Roman" w:hAnsi="Times New Roman"/>
          <w:sz w:val="12"/>
          <w:szCs w:val="24"/>
          <w:lang w:eastAsia="pl-PL"/>
        </w:rPr>
      </w:pPr>
    </w:p>
    <w:p w:rsidR="001B3FA3" w:rsidRPr="003F069C" w:rsidRDefault="0078306F" w:rsidP="00105B2B">
      <w:pPr>
        <w:spacing w:after="0" w:line="240" w:lineRule="auto"/>
        <w:ind w:firstLine="0"/>
        <w:rPr>
          <w:rFonts w:ascii="Times New Roman" w:eastAsia="Times New Roman" w:hAnsi="Times New Roman"/>
          <w:b/>
          <w:u w:val="single"/>
          <w:lang w:eastAsia="pl-PL"/>
        </w:rPr>
      </w:pPr>
      <w:r w:rsidRPr="007B6404">
        <w:rPr>
          <w:rFonts w:ascii="Times New Roman" w:eastAsia="Times New Roman" w:hAnsi="Times New Roman"/>
          <w:b/>
          <w:lang w:eastAsia="pl-PL"/>
        </w:rPr>
        <w:t xml:space="preserve">Termin realizacji </w:t>
      </w:r>
      <w:r w:rsidRPr="003F069C">
        <w:rPr>
          <w:rFonts w:ascii="Times New Roman" w:eastAsia="Times New Roman" w:hAnsi="Times New Roman"/>
          <w:b/>
          <w:lang w:eastAsia="pl-PL"/>
        </w:rPr>
        <w:t xml:space="preserve">zamówienia: </w:t>
      </w:r>
      <w:r w:rsidR="001B3FA3" w:rsidRPr="003F069C">
        <w:rPr>
          <w:rFonts w:ascii="Times New Roman" w:eastAsia="Times New Roman" w:hAnsi="Times New Roman"/>
          <w:u w:val="single"/>
          <w:lang w:eastAsia="pl-PL"/>
        </w:rPr>
        <w:t xml:space="preserve">do </w:t>
      </w:r>
      <w:r w:rsidR="00962C64" w:rsidRPr="003F069C">
        <w:rPr>
          <w:rFonts w:ascii="Times New Roman" w:eastAsia="Times New Roman" w:hAnsi="Times New Roman"/>
          <w:u w:val="single"/>
          <w:lang w:eastAsia="pl-PL"/>
        </w:rPr>
        <w:t>5</w:t>
      </w:r>
      <w:r w:rsidR="001B3FA3" w:rsidRPr="003F069C">
        <w:rPr>
          <w:rFonts w:ascii="Times New Roman" w:eastAsia="Times New Roman" w:hAnsi="Times New Roman"/>
          <w:u w:val="single"/>
          <w:lang w:eastAsia="pl-PL"/>
        </w:rPr>
        <w:t xml:space="preserve"> tygodni od dnia zawarcia umowy</w:t>
      </w:r>
      <w:r w:rsidR="00962C64" w:rsidRPr="003F069C">
        <w:rPr>
          <w:rFonts w:ascii="Times New Roman" w:eastAsia="Times New Roman" w:hAnsi="Times New Roman"/>
          <w:u w:val="single"/>
          <w:lang w:eastAsia="pl-PL"/>
        </w:rPr>
        <w:t>.</w:t>
      </w:r>
    </w:p>
    <w:p w:rsidR="0078306F" w:rsidRPr="001B3FA3" w:rsidRDefault="0078306F" w:rsidP="0078306F">
      <w:pPr>
        <w:spacing w:after="0" w:line="240" w:lineRule="auto"/>
        <w:ind w:firstLine="0"/>
        <w:rPr>
          <w:rFonts w:ascii="Times New Roman" w:hAnsi="Times New Roman"/>
          <w:b/>
          <w:color w:val="FF0000"/>
          <w:sz w:val="18"/>
          <w:szCs w:val="18"/>
        </w:rPr>
      </w:pPr>
    </w:p>
    <w:p w:rsidR="00F16B72" w:rsidRPr="00797A1D" w:rsidRDefault="00105B2B" w:rsidP="00105B2B">
      <w:pPr>
        <w:spacing w:after="0" w:line="240" w:lineRule="auto"/>
        <w:ind w:right="338" w:firstLine="0"/>
        <w:rPr>
          <w:rFonts w:ascii="Times New Roman" w:eastAsia="Times New Roman" w:hAnsi="Times New Roman"/>
          <w:lang w:eastAsia="pl-PL"/>
        </w:rPr>
      </w:pPr>
      <w:r w:rsidRPr="00797A1D">
        <w:rPr>
          <w:rFonts w:ascii="Times New Roman" w:eastAsia="Times New Roman" w:hAnsi="Times New Roman"/>
          <w:lang w:eastAsia="pl-PL"/>
        </w:rPr>
        <w:t>Oświadczam/-y, że:</w:t>
      </w:r>
    </w:p>
    <w:p w:rsidR="00F16B72" w:rsidRPr="00797A1D" w:rsidRDefault="00105B2B" w:rsidP="00105B2B">
      <w:pPr>
        <w:numPr>
          <w:ilvl w:val="0"/>
          <w:numId w:val="41"/>
        </w:numPr>
        <w:tabs>
          <w:tab w:val="left" w:pos="-567"/>
        </w:tabs>
        <w:spacing w:after="0" w:line="240" w:lineRule="auto"/>
        <w:ind w:left="426" w:right="-60" w:hanging="284"/>
        <w:rPr>
          <w:rFonts w:ascii="Times New Roman" w:eastAsia="Times New Roman" w:hAnsi="Times New Roman"/>
          <w:lang w:eastAsia="pl-PL"/>
        </w:rPr>
      </w:pPr>
      <w:r w:rsidRPr="00797A1D">
        <w:rPr>
          <w:rFonts w:ascii="Times New Roman" w:eastAsia="Times New Roman" w:hAnsi="Times New Roman"/>
          <w:lang w:eastAsia="pl-PL"/>
        </w:rPr>
        <w:t>u</w:t>
      </w:r>
      <w:r w:rsidR="00F16B72" w:rsidRPr="00797A1D">
        <w:rPr>
          <w:rFonts w:ascii="Times New Roman" w:eastAsia="Times New Roman" w:hAnsi="Times New Roman"/>
          <w:lang w:eastAsia="pl-PL"/>
        </w:rPr>
        <w:t>dzielam</w:t>
      </w:r>
      <w:r w:rsidR="001B3FA3" w:rsidRPr="00797A1D">
        <w:rPr>
          <w:rFonts w:ascii="Times New Roman" w:eastAsia="Times New Roman" w:hAnsi="Times New Roman"/>
          <w:lang w:eastAsia="pl-PL"/>
        </w:rPr>
        <w:t>/-my</w:t>
      </w:r>
      <w:r w:rsidR="00F16B72" w:rsidRPr="00797A1D">
        <w:rPr>
          <w:rFonts w:ascii="Times New Roman" w:eastAsia="Times New Roman" w:hAnsi="Times New Roman"/>
          <w:lang w:eastAsia="pl-PL"/>
        </w:rPr>
        <w:t xml:space="preserve"> Zamawiającemu </w:t>
      </w:r>
      <w:r w:rsidR="00F16B72" w:rsidRPr="00797A1D">
        <w:rPr>
          <w:rFonts w:ascii="Times New Roman" w:eastAsia="Times New Roman" w:hAnsi="Times New Roman"/>
          <w:b/>
          <w:lang w:eastAsia="pl-PL"/>
        </w:rPr>
        <w:t>36 miesięcznej rękojmi oraz 36 miesięcznej gwarancji</w:t>
      </w:r>
      <w:r w:rsidR="00F16B72" w:rsidRPr="00797A1D">
        <w:rPr>
          <w:rFonts w:ascii="Times New Roman" w:eastAsia="Times New Roman" w:hAnsi="Times New Roman"/>
          <w:lang w:eastAsia="pl-PL"/>
        </w:rPr>
        <w:t xml:space="preserve"> </w:t>
      </w:r>
      <w:r w:rsidR="00797A1D">
        <w:rPr>
          <w:rFonts w:ascii="Times New Roman" w:eastAsia="Times New Roman" w:hAnsi="Times New Roman"/>
          <w:lang w:eastAsia="pl-PL"/>
        </w:rPr>
        <w:br/>
      </w:r>
      <w:r w:rsidR="00F16B72" w:rsidRPr="00797A1D">
        <w:rPr>
          <w:rFonts w:ascii="Times New Roman" w:eastAsia="Times New Roman" w:hAnsi="Times New Roman"/>
          <w:lang w:eastAsia="pl-PL"/>
        </w:rPr>
        <w:t>na wykonane roboty, liczonej od daty odbioru końcowego robót</w:t>
      </w:r>
      <w:r w:rsidR="00480D28" w:rsidRPr="00797A1D">
        <w:rPr>
          <w:rFonts w:ascii="Times New Roman" w:eastAsia="Times New Roman" w:hAnsi="Times New Roman"/>
          <w:lang w:eastAsia="pl-PL"/>
        </w:rPr>
        <w:t>;</w:t>
      </w:r>
    </w:p>
    <w:p w:rsidR="00105B2B" w:rsidRPr="00797A1D" w:rsidRDefault="00105B2B" w:rsidP="00480D28">
      <w:pPr>
        <w:numPr>
          <w:ilvl w:val="0"/>
          <w:numId w:val="41"/>
        </w:numPr>
        <w:tabs>
          <w:tab w:val="left" w:pos="-567"/>
        </w:tabs>
        <w:spacing w:after="0" w:line="240" w:lineRule="auto"/>
        <w:ind w:left="426" w:right="-60" w:hanging="284"/>
        <w:rPr>
          <w:rFonts w:ascii="Times New Roman" w:eastAsia="Times New Roman" w:hAnsi="Times New Roman"/>
          <w:lang w:eastAsia="pl-PL"/>
        </w:rPr>
      </w:pPr>
      <w:r w:rsidRPr="00797A1D">
        <w:rPr>
          <w:rFonts w:ascii="Times New Roman" w:hAnsi="Times New Roman"/>
        </w:rPr>
        <w:t xml:space="preserve">zapoznałem/-liśmy się z treścią </w:t>
      </w:r>
      <w:r w:rsidRPr="00797A1D">
        <w:rPr>
          <w:rFonts w:ascii="Times New Roman" w:hAnsi="Times New Roman"/>
          <w:i/>
        </w:rPr>
        <w:t xml:space="preserve">Ogłoszenia </w:t>
      </w:r>
      <w:r w:rsidRPr="00797A1D">
        <w:rPr>
          <w:rFonts w:ascii="Times New Roman" w:hAnsi="Times New Roman"/>
        </w:rPr>
        <w:t>i nie wnoszę/-simy zastrzeżeń oraz,</w:t>
      </w:r>
      <w:r w:rsidRPr="00797A1D">
        <w:rPr>
          <w:rFonts w:ascii="Times New Roman" w:hAnsi="Times New Roman"/>
          <w:b/>
        </w:rPr>
        <w:t xml:space="preserve"> </w:t>
      </w:r>
      <w:r w:rsidRPr="00797A1D">
        <w:rPr>
          <w:rFonts w:ascii="Times New Roman" w:hAnsi="Times New Roman"/>
        </w:rPr>
        <w:t>że otrzymałem/-liśmy wszystkie informacje niezbędne do przygotowania oferty</w:t>
      </w:r>
      <w:r w:rsidR="00797A1D" w:rsidRPr="00797A1D">
        <w:rPr>
          <w:rFonts w:ascii="Times New Roman" w:hAnsi="Times New Roman"/>
        </w:rPr>
        <w:t>;</w:t>
      </w:r>
    </w:p>
    <w:p w:rsidR="00105B2B" w:rsidRPr="00171100" w:rsidRDefault="00105B2B" w:rsidP="00797A1D">
      <w:pPr>
        <w:numPr>
          <w:ilvl w:val="0"/>
          <w:numId w:val="41"/>
        </w:numPr>
        <w:tabs>
          <w:tab w:val="left" w:pos="-567"/>
        </w:tabs>
        <w:spacing w:after="0" w:line="240" w:lineRule="auto"/>
        <w:ind w:left="426" w:right="-60" w:hanging="284"/>
        <w:rPr>
          <w:rFonts w:ascii="Times New Roman" w:eastAsia="Times New Roman" w:hAnsi="Times New Roman"/>
          <w:lang w:eastAsia="pl-PL"/>
        </w:rPr>
      </w:pPr>
      <w:r w:rsidRPr="00797A1D">
        <w:rPr>
          <w:rFonts w:ascii="Times New Roman" w:hAnsi="Times New Roman"/>
        </w:rPr>
        <w:t>zapoznałem/-liśmy się i akceptuję/-jemy postanowienia umowne, w tym warunki płatności wynagrodzenia z terminem wynoszącym 30 dni</w:t>
      </w:r>
      <w:r w:rsidR="00797A1D" w:rsidRPr="00797A1D">
        <w:rPr>
          <w:rFonts w:ascii="Times New Roman" w:hAnsi="Times New Roman"/>
        </w:rPr>
        <w:t>;</w:t>
      </w:r>
    </w:p>
    <w:p w:rsidR="00171100" w:rsidRPr="00171100" w:rsidRDefault="00105B2B" w:rsidP="00171100">
      <w:pPr>
        <w:numPr>
          <w:ilvl w:val="0"/>
          <w:numId w:val="41"/>
        </w:numPr>
        <w:tabs>
          <w:tab w:val="left" w:pos="-567"/>
        </w:tabs>
        <w:spacing w:after="0" w:line="240" w:lineRule="auto"/>
        <w:ind w:left="426" w:right="-60" w:hanging="284"/>
        <w:rPr>
          <w:rFonts w:ascii="Times New Roman" w:eastAsia="Times New Roman" w:hAnsi="Times New Roman"/>
          <w:sz w:val="24"/>
          <w:lang w:eastAsia="pl-PL"/>
        </w:rPr>
      </w:pPr>
      <w:r w:rsidRPr="00171100">
        <w:rPr>
          <w:rFonts w:ascii="Times New Roman" w:hAnsi="Times New Roman"/>
          <w:kern w:val="3"/>
        </w:rPr>
        <w:t>wypełni</w:t>
      </w:r>
      <w:r w:rsidR="00224FEC">
        <w:rPr>
          <w:rFonts w:ascii="Times New Roman" w:hAnsi="Times New Roman"/>
          <w:kern w:val="3"/>
        </w:rPr>
        <w:t>łam/-</w:t>
      </w:r>
      <w:proofErr w:type="spellStart"/>
      <w:r w:rsidRPr="00171100">
        <w:rPr>
          <w:rFonts w:ascii="Times New Roman" w:hAnsi="Times New Roman"/>
          <w:kern w:val="3"/>
        </w:rPr>
        <w:t>ł</w:t>
      </w:r>
      <w:r w:rsidR="00C86C67" w:rsidRPr="00171100">
        <w:rPr>
          <w:rFonts w:ascii="Times New Roman" w:hAnsi="Times New Roman"/>
          <w:kern w:val="3"/>
        </w:rPr>
        <w:t>e</w:t>
      </w:r>
      <w:r w:rsidRPr="00171100">
        <w:rPr>
          <w:rFonts w:ascii="Times New Roman" w:hAnsi="Times New Roman"/>
          <w:kern w:val="3"/>
        </w:rPr>
        <w:t>m</w:t>
      </w:r>
      <w:proofErr w:type="spellEnd"/>
      <w:r w:rsidRPr="00171100">
        <w:rPr>
          <w:rFonts w:ascii="Times New Roman" w:hAnsi="Times New Roman"/>
          <w:kern w:val="3"/>
        </w:rPr>
        <w:t xml:space="preserve">/-liśmy obowiązki informacyjne przewidziane w art. 13 lub art. 14 </w:t>
      </w:r>
      <w:r w:rsidRPr="00171100">
        <w:rPr>
          <w:rFonts w:ascii="Times New Roman" w:hAnsi="Times New Roman"/>
          <w:i/>
          <w:kern w:val="3"/>
        </w:rPr>
        <w:t>RODO</w:t>
      </w:r>
      <w:r w:rsidR="001B3E7A" w:rsidRPr="00171100">
        <w:rPr>
          <w:rFonts w:ascii="Times New Roman" w:hAnsi="Times New Roman"/>
          <w:i/>
          <w:kern w:val="3"/>
        </w:rPr>
        <w:t xml:space="preserve"> </w:t>
      </w:r>
      <w:r w:rsidRPr="00171100">
        <w:rPr>
          <w:rFonts w:ascii="Times New Roman" w:hAnsi="Times New Roman"/>
          <w:kern w:val="3"/>
        </w:rPr>
        <w:t>* wobec osób fizycznych, od których dane osobowe bezpośrednio lub pośrednio pozyska</w:t>
      </w:r>
      <w:r w:rsidR="00224FEC">
        <w:rPr>
          <w:rFonts w:ascii="Times New Roman" w:hAnsi="Times New Roman"/>
          <w:kern w:val="3"/>
        </w:rPr>
        <w:t>łam/-</w:t>
      </w:r>
      <w:proofErr w:type="spellStart"/>
      <w:r w:rsidRPr="00171100">
        <w:rPr>
          <w:rFonts w:ascii="Times New Roman" w:hAnsi="Times New Roman"/>
          <w:kern w:val="3"/>
        </w:rPr>
        <w:t>łem</w:t>
      </w:r>
      <w:proofErr w:type="spellEnd"/>
      <w:r w:rsidR="00C204E9">
        <w:rPr>
          <w:rFonts w:ascii="Times New Roman" w:hAnsi="Times New Roman"/>
          <w:kern w:val="3"/>
        </w:rPr>
        <w:br/>
      </w:r>
      <w:r w:rsidRPr="00171100">
        <w:rPr>
          <w:rFonts w:ascii="Times New Roman" w:hAnsi="Times New Roman"/>
          <w:kern w:val="3"/>
        </w:rPr>
        <w:t>/-liśmy w celu ubiegania się o udzielenie zamówienia publicznego w niniejszym post</w:t>
      </w:r>
      <w:r w:rsidR="00171100">
        <w:rPr>
          <w:rFonts w:ascii="Times New Roman" w:hAnsi="Times New Roman"/>
          <w:kern w:val="3"/>
        </w:rPr>
        <w:t>ę</w:t>
      </w:r>
      <w:r w:rsidRPr="00171100">
        <w:rPr>
          <w:rFonts w:ascii="Times New Roman" w:hAnsi="Times New Roman"/>
          <w:kern w:val="3"/>
        </w:rPr>
        <w:t>powaniu</w:t>
      </w:r>
      <w:r w:rsidR="00171100" w:rsidRPr="00171100">
        <w:rPr>
          <w:rFonts w:ascii="Times New Roman" w:hAnsi="Times New Roman"/>
          <w:kern w:val="3"/>
          <w:szCs w:val="20"/>
        </w:rPr>
        <w:t xml:space="preserve">, </w:t>
      </w:r>
      <w:r w:rsidR="00224FEC">
        <w:rPr>
          <w:rFonts w:ascii="Times New Roman" w:hAnsi="Times New Roman"/>
          <w:kern w:val="3"/>
          <w:szCs w:val="20"/>
        </w:rPr>
        <w:br/>
      </w:r>
      <w:r w:rsidR="00171100" w:rsidRPr="00171100">
        <w:rPr>
          <w:rFonts w:ascii="Times New Roman" w:hAnsi="Times New Roman"/>
          <w:kern w:val="3"/>
          <w:szCs w:val="20"/>
        </w:rPr>
        <w:t>a także zobowiązuję</w:t>
      </w:r>
      <w:r w:rsidR="009448A6">
        <w:rPr>
          <w:rFonts w:ascii="Times New Roman" w:hAnsi="Times New Roman"/>
          <w:kern w:val="3"/>
          <w:szCs w:val="20"/>
        </w:rPr>
        <w:t>/-jemy</w:t>
      </w:r>
      <w:r w:rsidR="00171100" w:rsidRPr="00171100">
        <w:rPr>
          <w:rFonts w:ascii="Times New Roman" w:hAnsi="Times New Roman"/>
          <w:kern w:val="3"/>
          <w:szCs w:val="20"/>
        </w:rPr>
        <w:t xml:space="preserve"> się dopełnić ww. obowiązków wobec osób, których dane</w:t>
      </w:r>
      <w:r w:rsidR="00C204E9">
        <w:rPr>
          <w:rFonts w:ascii="Times New Roman" w:hAnsi="Times New Roman"/>
          <w:kern w:val="3"/>
          <w:szCs w:val="20"/>
        </w:rPr>
        <w:br/>
      </w:r>
      <w:r w:rsidR="00171100" w:rsidRPr="00171100">
        <w:rPr>
          <w:rFonts w:ascii="Times New Roman" w:hAnsi="Times New Roman"/>
          <w:kern w:val="3"/>
          <w:szCs w:val="20"/>
        </w:rPr>
        <w:t>pozyskam</w:t>
      </w:r>
      <w:r w:rsidR="00224FEC">
        <w:rPr>
          <w:rFonts w:ascii="Times New Roman" w:hAnsi="Times New Roman"/>
          <w:kern w:val="3"/>
          <w:szCs w:val="20"/>
        </w:rPr>
        <w:t>/-my</w:t>
      </w:r>
      <w:r w:rsidR="00171100" w:rsidRPr="00171100">
        <w:rPr>
          <w:rFonts w:ascii="Times New Roman" w:hAnsi="Times New Roman"/>
          <w:kern w:val="3"/>
          <w:szCs w:val="20"/>
        </w:rPr>
        <w:t>.</w:t>
      </w:r>
    </w:p>
    <w:p w:rsidR="00C86C67" w:rsidRPr="00C86C67" w:rsidRDefault="00C86C67" w:rsidP="00C86C67">
      <w:pPr>
        <w:tabs>
          <w:tab w:val="left" w:pos="-567"/>
        </w:tabs>
        <w:spacing w:after="0" w:line="240" w:lineRule="auto"/>
        <w:ind w:right="-60" w:firstLine="0"/>
        <w:rPr>
          <w:rFonts w:ascii="Times New Roman" w:eastAsia="Times New Roman" w:hAnsi="Times New Roman"/>
          <w:sz w:val="14"/>
          <w:lang w:eastAsia="pl-PL"/>
        </w:rPr>
      </w:pPr>
    </w:p>
    <w:p w:rsidR="00105B2B" w:rsidRDefault="00105B2B" w:rsidP="00105B2B">
      <w:pPr>
        <w:spacing w:after="120" w:line="240" w:lineRule="auto"/>
        <w:ind w:right="-68" w:firstLine="0"/>
        <w:rPr>
          <w:rFonts w:ascii="Times New Roman" w:hAnsi="Times New Roman"/>
          <w:sz w:val="20"/>
          <w:szCs w:val="20"/>
          <w:u w:val="single"/>
        </w:rPr>
      </w:pPr>
      <w:r w:rsidRPr="008533ED">
        <w:rPr>
          <w:rFonts w:ascii="Times New Roman" w:eastAsia="Times New Roman" w:hAnsi="Times New Roman"/>
          <w:i/>
          <w:sz w:val="18"/>
          <w:szCs w:val="18"/>
          <w:lang w:eastAsia="pl-PL"/>
        </w:rPr>
        <w:t>*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, str. 1</w:t>
      </w:r>
      <w:r w:rsidRPr="008533ED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:rsidR="00105B2B" w:rsidRPr="0073494A" w:rsidRDefault="00105B2B" w:rsidP="0078306F">
      <w:pPr>
        <w:tabs>
          <w:tab w:val="left" w:pos="0"/>
        </w:tabs>
        <w:spacing w:after="0" w:line="240" w:lineRule="auto"/>
        <w:ind w:left="-110" w:right="-60"/>
        <w:rPr>
          <w:rFonts w:ascii="Times New Roman" w:eastAsia="Times New Roman" w:hAnsi="Times New Roman"/>
          <w:sz w:val="10"/>
          <w:lang w:eastAsia="pl-PL"/>
        </w:rPr>
      </w:pPr>
    </w:p>
    <w:p w:rsidR="00224AF0" w:rsidRPr="0078306F" w:rsidRDefault="00224AF0" w:rsidP="0078306F">
      <w:pPr>
        <w:spacing w:after="0" w:line="240" w:lineRule="auto"/>
        <w:ind w:firstLine="0"/>
        <w:rPr>
          <w:rFonts w:ascii="Times New Roman" w:eastAsia="Times New Roman" w:hAnsi="Times New Roman"/>
          <w:lang w:eastAsia="pl-PL"/>
        </w:rPr>
      </w:pPr>
      <w:r w:rsidRPr="0078306F">
        <w:rPr>
          <w:rFonts w:ascii="Times New Roman" w:eastAsia="Times New Roman" w:hAnsi="Times New Roman"/>
          <w:lang w:eastAsia="pl-PL"/>
        </w:rPr>
        <w:t>Ofertę składamy na……..………. stronach kolejno ponumerowanych.</w:t>
      </w:r>
    </w:p>
    <w:p w:rsidR="00224AF0" w:rsidRPr="0078306F" w:rsidRDefault="00224AF0" w:rsidP="0078306F">
      <w:pPr>
        <w:spacing w:after="0" w:line="240" w:lineRule="auto"/>
        <w:ind w:firstLine="0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8306F">
        <w:rPr>
          <w:rFonts w:ascii="Times New Roman" w:eastAsia="Times New Roman" w:hAnsi="Times New Roman"/>
          <w:lang w:eastAsia="pl-PL"/>
        </w:rPr>
        <w:tab/>
      </w:r>
      <w:r w:rsidRPr="0078306F">
        <w:rPr>
          <w:rFonts w:ascii="Times New Roman" w:eastAsia="Times New Roman" w:hAnsi="Times New Roman"/>
          <w:lang w:eastAsia="pl-PL"/>
        </w:rPr>
        <w:tab/>
      </w:r>
      <w:r w:rsidR="00F13366" w:rsidRPr="0078306F">
        <w:rPr>
          <w:rFonts w:ascii="Times New Roman" w:eastAsia="Times New Roman" w:hAnsi="Times New Roman"/>
          <w:lang w:eastAsia="pl-PL"/>
        </w:rPr>
        <w:t xml:space="preserve">         </w:t>
      </w:r>
      <w:r w:rsidRPr="0078306F">
        <w:rPr>
          <w:rFonts w:ascii="Times New Roman" w:eastAsia="Times New Roman" w:hAnsi="Times New Roman"/>
          <w:i/>
          <w:sz w:val="18"/>
          <w:szCs w:val="18"/>
          <w:lang w:eastAsia="pl-PL"/>
        </w:rPr>
        <w:t>(ilość stron)</w:t>
      </w:r>
      <w:r w:rsidRPr="0078306F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</w:p>
    <w:p w:rsidR="0078306F" w:rsidRPr="00C86C67" w:rsidRDefault="0078306F" w:rsidP="0078306F">
      <w:pPr>
        <w:spacing w:after="0" w:line="240" w:lineRule="auto"/>
        <w:ind w:firstLine="0"/>
        <w:rPr>
          <w:rFonts w:ascii="Times New Roman" w:eastAsia="Times New Roman" w:hAnsi="Times New Roman"/>
          <w:sz w:val="16"/>
          <w:lang w:eastAsia="pl-PL"/>
        </w:rPr>
      </w:pPr>
    </w:p>
    <w:p w:rsidR="00224AF0" w:rsidRPr="0078306F" w:rsidRDefault="00224AF0" w:rsidP="0078306F">
      <w:pPr>
        <w:spacing w:after="0" w:line="240" w:lineRule="auto"/>
        <w:ind w:firstLine="0"/>
        <w:rPr>
          <w:rFonts w:ascii="Times New Roman" w:eastAsia="Times New Roman" w:hAnsi="Times New Roman"/>
          <w:lang w:eastAsia="pl-PL"/>
        </w:rPr>
      </w:pPr>
      <w:r w:rsidRPr="0078306F">
        <w:rPr>
          <w:rFonts w:ascii="Times New Roman" w:eastAsia="Times New Roman" w:hAnsi="Times New Roman"/>
          <w:lang w:eastAsia="pl-PL"/>
        </w:rPr>
        <w:t>Ofertę sporządzono w dniu …………201</w:t>
      </w:r>
      <w:r w:rsidR="00224FEC">
        <w:rPr>
          <w:rFonts w:ascii="Times New Roman" w:eastAsia="Times New Roman" w:hAnsi="Times New Roman"/>
          <w:lang w:eastAsia="pl-PL"/>
        </w:rPr>
        <w:t>9</w:t>
      </w:r>
      <w:r w:rsidRPr="0078306F">
        <w:rPr>
          <w:rFonts w:ascii="Times New Roman" w:eastAsia="Times New Roman" w:hAnsi="Times New Roman"/>
          <w:lang w:eastAsia="pl-PL"/>
        </w:rPr>
        <w:t xml:space="preserve"> roku.</w:t>
      </w:r>
    </w:p>
    <w:p w:rsidR="00EE61E6" w:rsidRDefault="00EE61E6" w:rsidP="006A57B0">
      <w:pPr>
        <w:spacing w:after="0" w:line="240" w:lineRule="auto"/>
        <w:ind w:firstLine="0"/>
        <w:rPr>
          <w:rFonts w:ascii="Times New Roman" w:eastAsia="Times New Roman" w:hAnsi="Times New Roman"/>
          <w:lang w:eastAsia="pl-PL"/>
        </w:rPr>
      </w:pPr>
    </w:p>
    <w:p w:rsidR="00C204E9" w:rsidRDefault="00C204E9" w:rsidP="006A57B0">
      <w:pPr>
        <w:spacing w:after="0" w:line="240" w:lineRule="auto"/>
        <w:ind w:left="4254" w:firstLine="0"/>
        <w:jc w:val="center"/>
        <w:rPr>
          <w:rFonts w:ascii="Times New Roman" w:eastAsia="Times New Roman" w:hAnsi="Times New Roman"/>
          <w:sz w:val="20"/>
          <w:lang w:eastAsia="pl-PL"/>
        </w:rPr>
      </w:pPr>
    </w:p>
    <w:p w:rsidR="004D093F" w:rsidRPr="00A0262C" w:rsidRDefault="004D093F" w:rsidP="006A57B0">
      <w:pPr>
        <w:spacing w:after="0" w:line="240" w:lineRule="auto"/>
        <w:ind w:left="4254" w:firstLine="0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0"/>
          <w:lang w:eastAsia="pl-PL"/>
        </w:rPr>
        <w:t>..</w:t>
      </w:r>
      <w:r w:rsidRPr="00224AF0">
        <w:rPr>
          <w:rFonts w:ascii="Times New Roman" w:eastAsia="Times New Roman" w:hAnsi="Times New Roman"/>
          <w:sz w:val="20"/>
          <w:lang w:eastAsia="pl-PL"/>
        </w:rPr>
        <w:t>……………………………………………….</w:t>
      </w:r>
      <w:r w:rsidRPr="00224AF0">
        <w:rPr>
          <w:rFonts w:ascii="Times New Roman" w:hAnsi="Times New Roman"/>
          <w:i/>
          <w:sz w:val="20"/>
        </w:rPr>
        <w:t xml:space="preserve">                     </w:t>
      </w:r>
      <w:r>
        <w:rPr>
          <w:rFonts w:ascii="Times New Roman" w:hAnsi="Times New Roman"/>
          <w:i/>
          <w:sz w:val="20"/>
        </w:rPr>
        <w:t xml:space="preserve">  </w:t>
      </w:r>
      <w:r w:rsidRPr="00224AF0">
        <w:rPr>
          <w:rFonts w:ascii="Times New Roman" w:hAnsi="Times New Roman"/>
          <w:i/>
          <w:sz w:val="20"/>
        </w:rPr>
        <w:t>/pieczęć i podpis Wykonawcy lub osoby/osób                           upoważnionych do reprezentowania Wykonawcy/</w:t>
      </w:r>
    </w:p>
    <w:p w:rsidR="00293B1D" w:rsidRPr="00C204E9" w:rsidRDefault="00293B1D" w:rsidP="001B3E7A">
      <w:pPr>
        <w:spacing w:after="0" w:line="240" w:lineRule="auto"/>
        <w:ind w:firstLine="0"/>
        <w:jc w:val="left"/>
        <w:rPr>
          <w:rFonts w:ascii="Times New Roman" w:hAnsi="Times New Roman"/>
          <w:b/>
          <w:sz w:val="2"/>
          <w:szCs w:val="20"/>
          <w:u w:val="single"/>
        </w:rPr>
      </w:pPr>
    </w:p>
    <w:p w:rsidR="00224AF0" w:rsidRPr="00DE0B41" w:rsidRDefault="00224AF0" w:rsidP="001B3E7A">
      <w:pPr>
        <w:spacing w:after="0" w:line="240" w:lineRule="auto"/>
        <w:ind w:firstLine="0"/>
        <w:jc w:val="left"/>
        <w:rPr>
          <w:rFonts w:ascii="Times New Roman" w:hAnsi="Times New Roman"/>
          <w:b/>
          <w:sz w:val="20"/>
          <w:szCs w:val="20"/>
          <w:u w:val="single"/>
        </w:rPr>
      </w:pPr>
      <w:r w:rsidRPr="00DE0B41">
        <w:rPr>
          <w:rFonts w:ascii="Times New Roman" w:hAnsi="Times New Roman"/>
          <w:b/>
          <w:sz w:val="20"/>
          <w:szCs w:val="20"/>
          <w:u w:val="single"/>
        </w:rPr>
        <w:t>INFORMACJE DODATKOWE:</w:t>
      </w:r>
      <w:r w:rsidR="001B3E7A">
        <w:rPr>
          <w:rFonts w:ascii="Times New Roman" w:hAnsi="Times New Roman"/>
          <w:b/>
          <w:sz w:val="20"/>
          <w:szCs w:val="20"/>
          <w:u w:val="single"/>
        </w:rPr>
        <w:t>**</w:t>
      </w:r>
    </w:p>
    <w:p w:rsidR="00771BC8" w:rsidRPr="00DE0B41" w:rsidRDefault="00224AF0" w:rsidP="00DE0B41">
      <w:pPr>
        <w:spacing w:after="0" w:line="240" w:lineRule="auto"/>
        <w:ind w:firstLine="0"/>
        <w:rPr>
          <w:rFonts w:ascii="Times New Roman" w:hAnsi="Times New Roman"/>
          <w:color w:val="000000"/>
          <w:sz w:val="20"/>
          <w:szCs w:val="20"/>
        </w:rPr>
      </w:pPr>
      <w:r w:rsidRPr="00DE0B41">
        <w:rPr>
          <w:rFonts w:ascii="Times New Roman" w:hAnsi="Times New Roman"/>
          <w:color w:val="000000"/>
          <w:sz w:val="20"/>
          <w:szCs w:val="20"/>
        </w:rPr>
        <w:t>Dane niezbędne do zawarcia umowy w przypadku doko</w:t>
      </w:r>
      <w:r w:rsidR="00DE0B41">
        <w:rPr>
          <w:rFonts w:ascii="Times New Roman" w:hAnsi="Times New Roman"/>
          <w:color w:val="000000"/>
          <w:sz w:val="20"/>
          <w:szCs w:val="20"/>
        </w:rPr>
        <w:t>nania wyboru niniejszej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"/>
        <w:gridCol w:w="3234"/>
        <w:gridCol w:w="1667"/>
        <w:gridCol w:w="1534"/>
        <w:gridCol w:w="2237"/>
      </w:tblGrid>
      <w:tr w:rsidR="00771BC8" w:rsidRPr="00C613A1" w:rsidTr="000E665B">
        <w:trPr>
          <w:trHeight w:val="79"/>
        </w:trPr>
        <w:tc>
          <w:tcPr>
            <w:tcW w:w="429" w:type="dxa"/>
            <w:vMerge w:val="restart"/>
            <w:shd w:val="clear" w:color="auto" w:fill="auto"/>
            <w:vAlign w:val="center"/>
          </w:tcPr>
          <w:p w:rsidR="00771BC8" w:rsidRPr="00C613A1" w:rsidRDefault="00771BC8" w:rsidP="00771BC8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613A1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1</w:t>
            </w:r>
            <w:r w:rsidRPr="00C613A1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234" w:type="dxa"/>
            <w:vMerge w:val="restart"/>
            <w:shd w:val="clear" w:color="auto" w:fill="auto"/>
            <w:vAlign w:val="center"/>
          </w:tcPr>
          <w:p w:rsidR="00771BC8" w:rsidRPr="00C613A1" w:rsidRDefault="00771BC8" w:rsidP="00771BC8">
            <w:pPr>
              <w:spacing w:after="0" w:line="240" w:lineRule="auto"/>
              <w:ind w:firstLine="2"/>
              <w:jc w:val="left"/>
              <w:rPr>
                <w:rFonts w:ascii="Times New Roman" w:hAnsi="Times New Roman"/>
                <w:szCs w:val="20"/>
              </w:rPr>
            </w:pPr>
            <w:r w:rsidRPr="00C613A1">
              <w:rPr>
                <w:rFonts w:ascii="Times New Roman" w:hAnsi="Times New Roman"/>
                <w:szCs w:val="20"/>
              </w:rPr>
              <w:t>Osoba/</w:t>
            </w:r>
            <w:r w:rsidR="001A032E">
              <w:rPr>
                <w:rFonts w:ascii="Times New Roman" w:hAnsi="Times New Roman"/>
                <w:szCs w:val="20"/>
              </w:rPr>
              <w:t>-</w:t>
            </w:r>
            <w:r w:rsidRPr="00C613A1">
              <w:rPr>
                <w:rFonts w:ascii="Times New Roman" w:hAnsi="Times New Roman"/>
                <w:szCs w:val="20"/>
              </w:rPr>
              <w:t>y zawierająca/</w:t>
            </w:r>
            <w:r w:rsidR="001A032E">
              <w:rPr>
                <w:rFonts w:ascii="Times New Roman" w:hAnsi="Times New Roman"/>
                <w:szCs w:val="20"/>
              </w:rPr>
              <w:t>-</w:t>
            </w:r>
            <w:r w:rsidRPr="00C613A1">
              <w:rPr>
                <w:rFonts w:ascii="Times New Roman" w:hAnsi="Times New Roman"/>
                <w:szCs w:val="20"/>
              </w:rPr>
              <w:t xml:space="preserve">e umowę </w:t>
            </w:r>
            <w:r w:rsidRPr="00C613A1">
              <w:rPr>
                <w:rFonts w:ascii="Times New Roman" w:hAnsi="Times New Roman"/>
                <w:szCs w:val="20"/>
              </w:rPr>
              <w:br/>
              <w:t>w imieniu Wykonawcy</w:t>
            </w:r>
          </w:p>
        </w:tc>
        <w:tc>
          <w:tcPr>
            <w:tcW w:w="5438" w:type="dxa"/>
            <w:gridSpan w:val="3"/>
            <w:shd w:val="clear" w:color="auto" w:fill="auto"/>
          </w:tcPr>
          <w:p w:rsidR="00771BC8" w:rsidRPr="00C613A1" w:rsidRDefault="00771BC8" w:rsidP="006270D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613A1">
              <w:rPr>
                <w:rFonts w:ascii="Times New Roman" w:hAnsi="Times New Roman"/>
                <w:szCs w:val="20"/>
              </w:rPr>
              <w:t>Imię i nazwisko (ewentualne stanowisko)</w:t>
            </w:r>
          </w:p>
        </w:tc>
      </w:tr>
      <w:tr w:rsidR="00771BC8" w:rsidRPr="00C613A1" w:rsidTr="000E665B">
        <w:trPr>
          <w:trHeight w:val="559"/>
        </w:trPr>
        <w:tc>
          <w:tcPr>
            <w:tcW w:w="429" w:type="dxa"/>
            <w:vMerge/>
            <w:shd w:val="clear" w:color="auto" w:fill="auto"/>
            <w:vAlign w:val="center"/>
          </w:tcPr>
          <w:p w:rsidR="00771BC8" w:rsidRPr="00C613A1" w:rsidRDefault="00771BC8" w:rsidP="00771BC8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34" w:type="dxa"/>
            <w:vMerge/>
            <w:shd w:val="clear" w:color="auto" w:fill="auto"/>
            <w:vAlign w:val="center"/>
          </w:tcPr>
          <w:p w:rsidR="00771BC8" w:rsidRPr="00C613A1" w:rsidRDefault="00771BC8" w:rsidP="006270D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438" w:type="dxa"/>
            <w:gridSpan w:val="3"/>
            <w:shd w:val="clear" w:color="auto" w:fill="auto"/>
          </w:tcPr>
          <w:p w:rsidR="00771BC8" w:rsidRPr="00C613A1" w:rsidRDefault="00771BC8" w:rsidP="006270D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71BC8" w:rsidRPr="00C613A1" w:rsidTr="000E665B">
        <w:trPr>
          <w:trHeight w:val="63"/>
        </w:trPr>
        <w:tc>
          <w:tcPr>
            <w:tcW w:w="429" w:type="dxa"/>
            <w:vMerge w:val="restart"/>
            <w:shd w:val="clear" w:color="auto" w:fill="auto"/>
          </w:tcPr>
          <w:p w:rsidR="00771BC8" w:rsidRPr="00C613A1" w:rsidRDefault="00771BC8" w:rsidP="000E665B">
            <w:pPr>
              <w:tabs>
                <w:tab w:val="left" w:pos="332"/>
              </w:tabs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C613A1">
              <w:rPr>
                <w:rFonts w:ascii="Times New Roman" w:hAnsi="Times New Roman"/>
                <w:szCs w:val="20"/>
              </w:rPr>
              <w:t>2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C613A1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3234" w:type="dxa"/>
            <w:vMerge w:val="restart"/>
            <w:shd w:val="clear" w:color="auto" w:fill="auto"/>
          </w:tcPr>
          <w:p w:rsidR="00771BC8" w:rsidRPr="00C613A1" w:rsidRDefault="00771BC8" w:rsidP="000E665B">
            <w:pPr>
              <w:spacing w:after="0" w:line="240" w:lineRule="auto"/>
              <w:ind w:firstLine="2"/>
              <w:jc w:val="left"/>
              <w:rPr>
                <w:rFonts w:ascii="Times New Roman" w:hAnsi="Times New Roman"/>
                <w:szCs w:val="20"/>
              </w:rPr>
            </w:pPr>
            <w:r w:rsidRPr="00C613A1">
              <w:rPr>
                <w:rFonts w:ascii="Times New Roman" w:hAnsi="Times New Roman"/>
                <w:szCs w:val="20"/>
              </w:rPr>
              <w:t>Osoba</w:t>
            </w:r>
            <w:r w:rsidR="001A032E">
              <w:rPr>
                <w:rFonts w:ascii="Times New Roman" w:hAnsi="Times New Roman"/>
                <w:szCs w:val="20"/>
              </w:rPr>
              <w:t>/-y</w:t>
            </w:r>
            <w:r>
              <w:rPr>
                <w:rFonts w:ascii="Times New Roman" w:hAnsi="Times New Roman"/>
                <w:szCs w:val="20"/>
              </w:rPr>
              <w:t xml:space="preserve"> o</w:t>
            </w:r>
            <w:r w:rsidRPr="00C613A1">
              <w:rPr>
                <w:rFonts w:ascii="Times New Roman" w:hAnsi="Times New Roman"/>
                <w:szCs w:val="20"/>
              </w:rPr>
              <w:t>dpowiedzialna</w:t>
            </w:r>
            <w:r w:rsidR="001A032E">
              <w:rPr>
                <w:rFonts w:ascii="Times New Roman" w:hAnsi="Times New Roman"/>
                <w:szCs w:val="20"/>
              </w:rPr>
              <w:t>/-e</w:t>
            </w:r>
            <w:r w:rsidRPr="00C613A1">
              <w:rPr>
                <w:rFonts w:ascii="Times New Roman" w:hAnsi="Times New Roman"/>
                <w:szCs w:val="20"/>
              </w:rPr>
              <w:t xml:space="preserve"> </w:t>
            </w:r>
            <w:r w:rsidRPr="00C613A1">
              <w:rPr>
                <w:rFonts w:ascii="Times New Roman" w:hAnsi="Times New Roman"/>
                <w:szCs w:val="20"/>
              </w:rPr>
              <w:br/>
              <w:t xml:space="preserve">za kontakty z Zamawiającym </w:t>
            </w:r>
            <w:r w:rsidRPr="00C613A1">
              <w:rPr>
                <w:rFonts w:ascii="Times New Roman" w:hAnsi="Times New Roman"/>
                <w:szCs w:val="20"/>
              </w:rPr>
              <w:br/>
              <w:t>w sprawie realizacji umowy</w:t>
            </w:r>
          </w:p>
        </w:tc>
        <w:tc>
          <w:tcPr>
            <w:tcW w:w="1667" w:type="dxa"/>
            <w:shd w:val="clear" w:color="auto" w:fill="auto"/>
          </w:tcPr>
          <w:p w:rsidR="00771BC8" w:rsidRPr="00C613A1" w:rsidRDefault="00771BC8" w:rsidP="000E665B">
            <w:pPr>
              <w:spacing w:after="0" w:line="240" w:lineRule="auto"/>
              <w:ind w:firstLine="23"/>
              <w:jc w:val="left"/>
              <w:rPr>
                <w:rFonts w:ascii="Times New Roman" w:hAnsi="Times New Roman"/>
                <w:szCs w:val="20"/>
              </w:rPr>
            </w:pPr>
            <w:r w:rsidRPr="00C613A1">
              <w:rPr>
                <w:rFonts w:ascii="Times New Roman" w:hAnsi="Times New Roman"/>
                <w:szCs w:val="20"/>
              </w:rPr>
              <w:t>Imię</w:t>
            </w:r>
            <w:r>
              <w:rPr>
                <w:rFonts w:ascii="Times New Roman" w:hAnsi="Times New Roman"/>
                <w:szCs w:val="20"/>
              </w:rPr>
              <w:t xml:space="preserve"> i </w:t>
            </w:r>
            <w:r w:rsidRPr="00C613A1">
              <w:rPr>
                <w:rFonts w:ascii="Times New Roman" w:hAnsi="Times New Roman"/>
                <w:szCs w:val="20"/>
              </w:rPr>
              <w:t>nazwisko</w:t>
            </w:r>
          </w:p>
        </w:tc>
        <w:tc>
          <w:tcPr>
            <w:tcW w:w="1534" w:type="dxa"/>
            <w:shd w:val="clear" w:color="auto" w:fill="auto"/>
          </w:tcPr>
          <w:p w:rsidR="00771BC8" w:rsidRPr="00C613A1" w:rsidRDefault="00771BC8" w:rsidP="000E665B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Cs w:val="20"/>
              </w:rPr>
            </w:pPr>
            <w:r w:rsidRPr="00C613A1">
              <w:rPr>
                <w:rFonts w:ascii="Times New Roman" w:hAnsi="Times New Roman"/>
                <w:szCs w:val="20"/>
              </w:rPr>
              <w:t>tel./faks</w:t>
            </w:r>
          </w:p>
        </w:tc>
        <w:tc>
          <w:tcPr>
            <w:tcW w:w="2237" w:type="dxa"/>
            <w:shd w:val="clear" w:color="auto" w:fill="auto"/>
          </w:tcPr>
          <w:p w:rsidR="00771BC8" w:rsidRPr="00C613A1" w:rsidRDefault="00771BC8" w:rsidP="000E665B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C613A1">
              <w:rPr>
                <w:rFonts w:ascii="Times New Roman" w:hAnsi="Times New Roman"/>
                <w:szCs w:val="20"/>
              </w:rPr>
              <w:t>e-mail</w:t>
            </w:r>
          </w:p>
        </w:tc>
      </w:tr>
      <w:tr w:rsidR="00771BC8" w:rsidRPr="00C613A1" w:rsidTr="00EF3F07">
        <w:trPr>
          <w:trHeight w:val="1087"/>
        </w:trPr>
        <w:tc>
          <w:tcPr>
            <w:tcW w:w="429" w:type="dxa"/>
            <w:vMerge/>
            <w:shd w:val="clear" w:color="auto" w:fill="auto"/>
          </w:tcPr>
          <w:p w:rsidR="00771BC8" w:rsidRPr="00C613A1" w:rsidRDefault="00771BC8" w:rsidP="000E665B">
            <w:pPr>
              <w:tabs>
                <w:tab w:val="left" w:pos="332"/>
              </w:tabs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34" w:type="dxa"/>
            <w:vMerge/>
            <w:shd w:val="clear" w:color="auto" w:fill="auto"/>
          </w:tcPr>
          <w:p w:rsidR="00771BC8" w:rsidRPr="00C613A1" w:rsidRDefault="00771BC8" w:rsidP="000E665B">
            <w:pPr>
              <w:spacing w:after="0" w:line="240" w:lineRule="auto"/>
              <w:ind w:firstLine="2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:rsidR="00771BC8" w:rsidRPr="00C613A1" w:rsidRDefault="00771BC8" w:rsidP="000E665B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:rsidR="00771BC8" w:rsidRPr="00C613A1" w:rsidRDefault="00771BC8" w:rsidP="000E665B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7" w:type="dxa"/>
            <w:shd w:val="clear" w:color="auto" w:fill="auto"/>
          </w:tcPr>
          <w:p w:rsidR="00771BC8" w:rsidRPr="00C613A1" w:rsidRDefault="00771BC8" w:rsidP="000E665B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</w:tbl>
    <w:p w:rsidR="00BC4BFB" w:rsidRPr="00EF3F07" w:rsidRDefault="00BC4BFB" w:rsidP="00BC4BFB">
      <w:pPr>
        <w:spacing w:after="0" w:line="240" w:lineRule="auto"/>
        <w:ind w:right="674" w:firstLine="0"/>
        <w:jc w:val="left"/>
        <w:rPr>
          <w:rFonts w:ascii="Times New Roman" w:eastAsia="Times New Roman" w:hAnsi="Times New Roman"/>
          <w:sz w:val="10"/>
          <w:lang w:eastAsia="pl-PL"/>
        </w:rPr>
      </w:pPr>
    </w:p>
    <w:p w:rsidR="00771BC8" w:rsidRPr="00D63B5F" w:rsidRDefault="001B3E7A" w:rsidP="001B3E7A">
      <w:pPr>
        <w:pStyle w:val="Standard"/>
        <w:spacing w:after="0" w:line="240" w:lineRule="auto"/>
        <w:ind w:left="142" w:hanging="284"/>
        <w:rPr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** </w:t>
      </w:r>
      <w:r w:rsidR="00D63B5F" w:rsidRPr="00D63B5F">
        <w:rPr>
          <w:rFonts w:ascii="Times New Roman" w:hAnsi="Times New Roman"/>
          <w:sz w:val="18"/>
          <w:szCs w:val="20"/>
        </w:rPr>
        <w:t xml:space="preserve">w przypadku nie podania informacji dodatkowych Zamawiający wezwie Wykonawcę, którego oferta zostanie wybrana </w:t>
      </w:r>
      <w:r w:rsidR="00D63B5F">
        <w:rPr>
          <w:rFonts w:ascii="Times New Roman" w:hAnsi="Times New Roman"/>
          <w:sz w:val="18"/>
          <w:szCs w:val="20"/>
        </w:rPr>
        <w:br/>
      </w:r>
      <w:r w:rsidR="00D63B5F" w:rsidRPr="00D63B5F">
        <w:rPr>
          <w:rFonts w:ascii="Times New Roman" w:hAnsi="Times New Roman"/>
          <w:sz w:val="18"/>
          <w:szCs w:val="20"/>
        </w:rPr>
        <w:t>do podania ww. danych przed zawarciem umowy.</w:t>
      </w:r>
    </w:p>
    <w:sectPr w:rsidR="00771BC8" w:rsidRPr="00D63B5F" w:rsidSect="0073494A">
      <w:headerReference w:type="default" r:id="rId8"/>
      <w:footnotePr>
        <w:numFmt w:val="chicago"/>
      </w:footnotePr>
      <w:pgSz w:w="11906" w:h="16838"/>
      <w:pgMar w:top="1239" w:right="1418" w:bottom="284" w:left="1418" w:header="284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F2B" w:rsidRDefault="00767F2B" w:rsidP="00A66F50">
      <w:pPr>
        <w:spacing w:after="0" w:line="240" w:lineRule="auto"/>
      </w:pPr>
      <w:r>
        <w:separator/>
      </w:r>
    </w:p>
  </w:endnote>
  <w:endnote w:type="continuationSeparator" w:id="0">
    <w:p w:rsidR="00767F2B" w:rsidRDefault="00767F2B" w:rsidP="00A6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F2B" w:rsidRDefault="00767F2B" w:rsidP="00A66F50">
      <w:pPr>
        <w:spacing w:after="0" w:line="240" w:lineRule="auto"/>
      </w:pPr>
      <w:r>
        <w:separator/>
      </w:r>
    </w:p>
  </w:footnote>
  <w:footnote w:type="continuationSeparator" w:id="0">
    <w:p w:rsidR="00767F2B" w:rsidRDefault="00767F2B" w:rsidP="00A6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3A" w:rsidRPr="00B31BCB" w:rsidRDefault="00782A3A" w:rsidP="00B31BCB">
    <w:pPr>
      <w:pStyle w:val="Stopka"/>
      <w:rPr>
        <w:rFonts w:ascii="Verdana" w:hAnsi="Verdana"/>
        <w:sz w:val="14"/>
      </w:rPr>
    </w:pPr>
    <w:r w:rsidRPr="008917B1">
      <w:rPr>
        <w:rFonts w:ascii="Verdana" w:hAnsi="Verdana"/>
        <w:noProof/>
        <w:sz w:val="14"/>
        <w:lang w:eastAsia="zh-TW"/>
      </w:rPr>
      <w:pict>
        <v:rect id="_x0000_s2061" style="position:absolute;left:0;text-align:left;margin-left:538.6pt;margin-top:429.2pt;width:56.7pt;height:25.95pt;z-index:251657728;mso-width-percent:800;mso-position-horizontal-relative:page;mso-position-vertical-relative:page;mso-width-percent:800;mso-width-relative:right-margin-area" o:allowincell="f" stroked="f">
          <v:textbox style="mso-next-textbox:#_x0000_s2061">
            <w:txbxContent>
              <w:p w:rsidR="00782A3A" w:rsidRPr="003C3C1F" w:rsidRDefault="00782A3A" w:rsidP="003C3C1F"/>
            </w:txbxContent>
          </v:textbox>
          <w10:wrap anchorx="page" anchory="margin"/>
        </v:rect>
      </w:pict>
    </w:r>
  </w:p>
  <w:p w:rsidR="00782A3A" w:rsidRDefault="00782A3A" w:rsidP="00A66F50">
    <w:pPr>
      <w:pStyle w:val="Nagwek"/>
    </w:pPr>
  </w:p>
  <w:p w:rsidR="00782A3A" w:rsidRDefault="00782A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00000006"/>
    <w:multiLevelType w:val="multilevel"/>
    <w:tmpl w:val="998E695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>
    <w:nsid w:val="0000000B"/>
    <w:multiLevelType w:val="multilevel"/>
    <w:tmpl w:val="A5483E0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>
    <w:nsid w:val="0000000C"/>
    <w:multiLevelType w:val="multilevel"/>
    <w:tmpl w:val="0000000C"/>
    <w:name w:val="WW8Num13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42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>
    <w:nsid w:val="03A0526A"/>
    <w:multiLevelType w:val="hybridMultilevel"/>
    <w:tmpl w:val="0A2CA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D7CA4"/>
    <w:multiLevelType w:val="hybridMultilevel"/>
    <w:tmpl w:val="0422E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01F63"/>
    <w:multiLevelType w:val="hybridMultilevel"/>
    <w:tmpl w:val="85048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D00F47"/>
    <w:multiLevelType w:val="hybridMultilevel"/>
    <w:tmpl w:val="D48EF11E"/>
    <w:lvl w:ilvl="0" w:tplc="609244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165C4"/>
    <w:multiLevelType w:val="hybridMultilevel"/>
    <w:tmpl w:val="5BE861B2"/>
    <w:lvl w:ilvl="0" w:tplc="77E89D4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E373D6"/>
    <w:multiLevelType w:val="hybridMultilevel"/>
    <w:tmpl w:val="500AF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16AF69C5"/>
    <w:multiLevelType w:val="hybridMultilevel"/>
    <w:tmpl w:val="F1805592"/>
    <w:lvl w:ilvl="0" w:tplc="401A8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E4C5F"/>
    <w:multiLevelType w:val="hybridMultilevel"/>
    <w:tmpl w:val="4C3E6B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72D57D9"/>
    <w:multiLevelType w:val="hybridMultilevel"/>
    <w:tmpl w:val="F0CEC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D864786"/>
    <w:multiLevelType w:val="hybridMultilevel"/>
    <w:tmpl w:val="66148EF2"/>
    <w:lvl w:ilvl="0" w:tplc="08064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F46F0"/>
    <w:multiLevelType w:val="hybridMultilevel"/>
    <w:tmpl w:val="3EC22604"/>
    <w:lvl w:ilvl="0" w:tplc="04150017">
      <w:start w:val="1"/>
      <w:numFmt w:val="lowerLetter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248C3D51"/>
    <w:multiLevelType w:val="hybridMultilevel"/>
    <w:tmpl w:val="5ED68CB4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5026D40"/>
    <w:multiLevelType w:val="hybridMultilevel"/>
    <w:tmpl w:val="B300B264"/>
    <w:lvl w:ilvl="0" w:tplc="02D6087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C64610"/>
    <w:multiLevelType w:val="hybridMultilevel"/>
    <w:tmpl w:val="6040FD76"/>
    <w:lvl w:ilvl="0" w:tplc="61D6AFC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65A2A"/>
    <w:multiLevelType w:val="hybridMultilevel"/>
    <w:tmpl w:val="98B831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A1D5990"/>
    <w:multiLevelType w:val="hybridMultilevel"/>
    <w:tmpl w:val="77A09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3D6117"/>
    <w:multiLevelType w:val="hybridMultilevel"/>
    <w:tmpl w:val="D7C2E374"/>
    <w:lvl w:ilvl="0" w:tplc="F68AA47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2F591CDA"/>
    <w:multiLevelType w:val="hybridMultilevel"/>
    <w:tmpl w:val="3C18CB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3C141AE"/>
    <w:multiLevelType w:val="hybridMultilevel"/>
    <w:tmpl w:val="535AF4B4"/>
    <w:lvl w:ilvl="0" w:tplc="5BFC561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368127C3"/>
    <w:multiLevelType w:val="hybridMultilevel"/>
    <w:tmpl w:val="1F0A2520"/>
    <w:lvl w:ilvl="0" w:tplc="FD58CAB8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667F3A"/>
    <w:multiLevelType w:val="hybridMultilevel"/>
    <w:tmpl w:val="2FAA0992"/>
    <w:lvl w:ilvl="0" w:tplc="C41E3E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FB0DC7"/>
    <w:multiLevelType w:val="hybridMultilevel"/>
    <w:tmpl w:val="F6BADA80"/>
    <w:lvl w:ilvl="0" w:tplc="F9DE7C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E73CE8"/>
    <w:multiLevelType w:val="hybridMultilevel"/>
    <w:tmpl w:val="4B34766C"/>
    <w:lvl w:ilvl="0" w:tplc="18BC67F2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674484"/>
    <w:multiLevelType w:val="hybridMultilevel"/>
    <w:tmpl w:val="6102FC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F6242F6"/>
    <w:multiLevelType w:val="singleLevel"/>
    <w:tmpl w:val="FF8C2224"/>
    <w:lvl w:ilvl="0">
      <w:start w:val="1"/>
      <w:numFmt w:val="upperRoman"/>
      <w:lvlText w:val="%1."/>
      <w:lvlJc w:val="right"/>
      <w:pPr>
        <w:ind w:left="644" w:hanging="360"/>
      </w:pPr>
      <w:rPr>
        <w:b/>
        <w:sz w:val="21"/>
        <w:szCs w:val="21"/>
      </w:rPr>
    </w:lvl>
  </w:abstractNum>
  <w:abstractNum w:abstractNumId="32">
    <w:nsid w:val="47E73908"/>
    <w:multiLevelType w:val="hybridMultilevel"/>
    <w:tmpl w:val="437A0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C44C69"/>
    <w:multiLevelType w:val="hybridMultilevel"/>
    <w:tmpl w:val="37A07F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9800431"/>
    <w:multiLevelType w:val="hybridMultilevel"/>
    <w:tmpl w:val="125812AC"/>
    <w:lvl w:ilvl="0" w:tplc="1DA0E6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9C44AE"/>
    <w:multiLevelType w:val="hybridMultilevel"/>
    <w:tmpl w:val="0FE8A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520F64"/>
    <w:multiLevelType w:val="hybridMultilevel"/>
    <w:tmpl w:val="5D702812"/>
    <w:lvl w:ilvl="0" w:tplc="D1BA477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8">
    <w:nsid w:val="60D76BCD"/>
    <w:multiLevelType w:val="hybridMultilevel"/>
    <w:tmpl w:val="843A41EE"/>
    <w:lvl w:ilvl="0" w:tplc="AB88FE68">
      <w:start w:val="1"/>
      <w:numFmt w:val="decimal"/>
      <w:lvlText w:val="%1)"/>
      <w:lvlJc w:val="left"/>
      <w:pPr>
        <w:ind w:left="64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A10B03"/>
    <w:multiLevelType w:val="hybridMultilevel"/>
    <w:tmpl w:val="F856B7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B8A42588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73A7A1B"/>
    <w:multiLevelType w:val="hybridMultilevel"/>
    <w:tmpl w:val="9A7C348E"/>
    <w:lvl w:ilvl="0" w:tplc="573850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79F189B"/>
    <w:multiLevelType w:val="hybridMultilevel"/>
    <w:tmpl w:val="D7465578"/>
    <w:lvl w:ilvl="0" w:tplc="696E0896">
      <w:start w:val="1"/>
      <w:numFmt w:val="lowerLetter"/>
      <w:lvlText w:val="%1)"/>
      <w:lvlJc w:val="left"/>
      <w:pPr>
        <w:ind w:left="1353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AF744C"/>
    <w:multiLevelType w:val="hybridMultilevel"/>
    <w:tmpl w:val="50C60B30"/>
    <w:lvl w:ilvl="0" w:tplc="23A0306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6FE86E9B"/>
    <w:multiLevelType w:val="hybridMultilevel"/>
    <w:tmpl w:val="C276DAAC"/>
    <w:lvl w:ilvl="0" w:tplc="3D2AF94E">
      <w:start w:val="5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226F82"/>
    <w:multiLevelType w:val="hybridMultilevel"/>
    <w:tmpl w:val="351E1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5E733D"/>
    <w:multiLevelType w:val="hybridMultilevel"/>
    <w:tmpl w:val="67221284"/>
    <w:lvl w:ilvl="0" w:tplc="597A19F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F3C62"/>
    <w:multiLevelType w:val="hybridMultilevel"/>
    <w:tmpl w:val="3BBAC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28"/>
  </w:num>
  <w:num w:numId="4">
    <w:abstractNumId w:val="38"/>
  </w:num>
  <w:num w:numId="5">
    <w:abstractNumId w:val="19"/>
  </w:num>
  <w:num w:numId="6">
    <w:abstractNumId w:val="11"/>
  </w:num>
  <w:num w:numId="7">
    <w:abstractNumId w:val="30"/>
  </w:num>
  <w:num w:numId="8">
    <w:abstractNumId w:val="39"/>
  </w:num>
  <w:num w:numId="9">
    <w:abstractNumId w:val="7"/>
  </w:num>
  <w:num w:numId="10">
    <w:abstractNumId w:val="6"/>
  </w:num>
  <w:num w:numId="11">
    <w:abstractNumId w:val="47"/>
  </w:num>
  <w:num w:numId="12">
    <w:abstractNumId w:val="35"/>
  </w:num>
  <w:num w:numId="13">
    <w:abstractNumId w:val="10"/>
  </w:num>
  <w:num w:numId="14">
    <w:abstractNumId w:val="9"/>
  </w:num>
  <w:num w:numId="15">
    <w:abstractNumId w:val="12"/>
  </w:num>
  <w:num w:numId="16">
    <w:abstractNumId w:val="18"/>
  </w:num>
  <w:num w:numId="17">
    <w:abstractNumId w:val="22"/>
  </w:num>
  <w:num w:numId="18">
    <w:abstractNumId w:val="41"/>
  </w:num>
  <w:num w:numId="19">
    <w:abstractNumId w:val="17"/>
  </w:num>
  <w:num w:numId="20">
    <w:abstractNumId w:val="27"/>
  </w:num>
  <w:num w:numId="21">
    <w:abstractNumId w:val="23"/>
  </w:num>
  <w:num w:numId="22">
    <w:abstractNumId w:val="8"/>
  </w:num>
  <w:num w:numId="23">
    <w:abstractNumId w:val="13"/>
  </w:num>
  <w:num w:numId="24">
    <w:abstractNumId w:val="43"/>
  </w:num>
  <w:num w:numId="25">
    <w:abstractNumId w:val="33"/>
  </w:num>
  <w:num w:numId="26">
    <w:abstractNumId w:val="14"/>
  </w:num>
  <w:num w:numId="27">
    <w:abstractNumId w:val="16"/>
  </w:num>
  <w:num w:numId="28">
    <w:abstractNumId w:val="26"/>
  </w:num>
  <w:num w:numId="29">
    <w:abstractNumId w:val="36"/>
  </w:num>
  <w:num w:numId="30">
    <w:abstractNumId w:val="46"/>
  </w:num>
  <w:num w:numId="31">
    <w:abstractNumId w:val="32"/>
  </w:num>
  <w:num w:numId="32">
    <w:abstractNumId w:val="34"/>
  </w:num>
  <w:num w:numId="33">
    <w:abstractNumId w:val="15"/>
  </w:num>
  <w:num w:numId="34">
    <w:abstractNumId w:val="45"/>
  </w:num>
  <w:num w:numId="35">
    <w:abstractNumId w:val="20"/>
  </w:num>
  <w:num w:numId="36">
    <w:abstractNumId w:val="40"/>
  </w:num>
  <w:num w:numId="37">
    <w:abstractNumId w:val="37"/>
  </w:num>
  <w:num w:numId="38">
    <w:abstractNumId w:val="25"/>
  </w:num>
  <w:num w:numId="39">
    <w:abstractNumId w:val="42"/>
  </w:num>
  <w:num w:numId="40">
    <w:abstractNumId w:val="31"/>
  </w:num>
  <w:num w:numId="41">
    <w:abstractNumId w:val="21"/>
  </w:num>
  <w:num w:numId="42">
    <w:abstractNumId w:val="24"/>
  </w:num>
  <w:num w:numId="43">
    <w:abstractNumId w:val="4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A66F50"/>
    <w:rsid w:val="00005F9C"/>
    <w:rsid w:val="000233D6"/>
    <w:rsid w:val="00025D36"/>
    <w:rsid w:val="000504BA"/>
    <w:rsid w:val="00050C3C"/>
    <w:rsid w:val="00053484"/>
    <w:rsid w:val="00057B8C"/>
    <w:rsid w:val="00062E07"/>
    <w:rsid w:val="00064B19"/>
    <w:rsid w:val="000652B3"/>
    <w:rsid w:val="000842CC"/>
    <w:rsid w:val="00084EDC"/>
    <w:rsid w:val="000863CF"/>
    <w:rsid w:val="000926F4"/>
    <w:rsid w:val="000B0562"/>
    <w:rsid w:val="000D0D60"/>
    <w:rsid w:val="000D2AE8"/>
    <w:rsid w:val="000D7F23"/>
    <w:rsid w:val="000E665B"/>
    <w:rsid w:val="000F212F"/>
    <w:rsid w:val="00105B2B"/>
    <w:rsid w:val="00111883"/>
    <w:rsid w:val="00115CA5"/>
    <w:rsid w:val="0011648C"/>
    <w:rsid w:val="001300FB"/>
    <w:rsid w:val="0013228E"/>
    <w:rsid w:val="00135445"/>
    <w:rsid w:val="0013746D"/>
    <w:rsid w:val="0014009C"/>
    <w:rsid w:val="00142A5B"/>
    <w:rsid w:val="00145E58"/>
    <w:rsid w:val="001508D1"/>
    <w:rsid w:val="00154BE5"/>
    <w:rsid w:val="00170D9E"/>
    <w:rsid w:val="00171100"/>
    <w:rsid w:val="00172770"/>
    <w:rsid w:val="00172F73"/>
    <w:rsid w:val="00177E86"/>
    <w:rsid w:val="00183A41"/>
    <w:rsid w:val="001A032E"/>
    <w:rsid w:val="001A3CED"/>
    <w:rsid w:val="001B1D49"/>
    <w:rsid w:val="001B1D63"/>
    <w:rsid w:val="001B3E7A"/>
    <w:rsid w:val="001B3FA3"/>
    <w:rsid w:val="001C30D2"/>
    <w:rsid w:val="001D2449"/>
    <w:rsid w:val="001E30F1"/>
    <w:rsid w:val="001E406B"/>
    <w:rsid w:val="001E65A1"/>
    <w:rsid w:val="001E79D4"/>
    <w:rsid w:val="001F554C"/>
    <w:rsid w:val="001F67AD"/>
    <w:rsid w:val="002054F9"/>
    <w:rsid w:val="00217485"/>
    <w:rsid w:val="00224887"/>
    <w:rsid w:val="00224AF0"/>
    <w:rsid w:val="00224FEC"/>
    <w:rsid w:val="002714FA"/>
    <w:rsid w:val="00277D40"/>
    <w:rsid w:val="002814F0"/>
    <w:rsid w:val="00285538"/>
    <w:rsid w:val="00286743"/>
    <w:rsid w:val="00293B1D"/>
    <w:rsid w:val="00293CA9"/>
    <w:rsid w:val="002A1D17"/>
    <w:rsid w:val="002B00E4"/>
    <w:rsid w:val="002B6BB1"/>
    <w:rsid w:val="002B780E"/>
    <w:rsid w:val="002B78C6"/>
    <w:rsid w:val="002C2AEF"/>
    <w:rsid w:val="002E1C87"/>
    <w:rsid w:val="003043F2"/>
    <w:rsid w:val="00305A7D"/>
    <w:rsid w:val="00340A82"/>
    <w:rsid w:val="00351A36"/>
    <w:rsid w:val="0035433A"/>
    <w:rsid w:val="00375432"/>
    <w:rsid w:val="0037734C"/>
    <w:rsid w:val="003B1F0C"/>
    <w:rsid w:val="003B4459"/>
    <w:rsid w:val="003C3C1F"/>
    <w:rsid w:val="003E0EF2"/>
    <w:rsid w:val="003F069C"/>
    <w:rsid w:val="003F589F"/>
    <w:rsid w:val="004003D7"/>
    <w:rsid w:val="00414E7B"/>
    <w:rsid w:val="004159C4"/>
    <w:rsid w:val="00416575"/>
    <w:rsid w:val="00420295"/>
    <w:rsid w:val="004231AD"/>
    <w:rsid w:val="004231F8"/>
    <w:rsid w:val="00425F62"/>
    <w:rsid w:val="004318F9"/>
    <w:rsid w:val="004328C6"/>
    <w:rsid w:val="00435C88"/>
    <w:rsid w:val="00436CEB"/>
    <w:rsid w:val="0044380C"/>
    <w:rsid w:val="00451C83"/>
    <w:rsid w:val="00480D28"/>
    <w:rsid w:val="0048333D"/>
    <w:rsid w:val="00494B61"/>
    <w:rsid w:val="004A1D2D"/>
    <w:rsid w:val="004A3329"/>
    <w:rsid w:val="004A62A7"/>
    <w:rsid w:val="004A7BE4"/>
    <w:rsid w:val="004B2C16"/>
    <w:rsid w:val="004C004A"/>
    <w:rsid w:val="004C0297"/>
    <w:rsid w:val="004C1B72"/>
    <w:rsid w:val="004D093F"/>
    <w:rsid w:val="004D39C8"/>
    <w:rsid w:val="004E7407"/>
    <w:rsid w:val="004F5FF7"/>
    <w:rsid w:val="004F752A"/>
    <w:rsid w:val="00501A5D"/>
    <w:rsid w:val="00503820"/>
    <w:rsid w:val="0052122B"/>
    <w:rsid w:val="00530DDB"/>
    <w:rsid w:val="00531AA9"/>
    <w:rsid w:val="00533722"/>
    <w:rsid w:val="00534EE8"/>
    <w:rsid w:val="00540C5E"/>
    <w:rsid w:val="00550321"/>
    <w:rsid w:val="00557235"/>
    <w:rsid w:val="00562A37"/>
    <w:rsid w:val="00564963"/>
    <w:rsid w:val="00566A2A"/>
    <w:rsid w:val="00572135"/>
    <w:rsid w:val="00576522"/>
    <w:rsid w:val="00584CA5"/>
    <w:rsid w:val="005853A4"/>
    <w:rsid w:val="00590FC0"/>
    <w:rsid w:val="005A36BC"/>
    <w:rsid w:val="005A4389"/>
    <w:rsid w:val="005A4C02"/>
    <w:rsid w:val="005B3B37"/>
    <w:rsid w:val="005D13BB"/>
    <w:rsid w:val="005D6C29"/>
    <w:rsid w:val="00606AE4"/>
    <w:rsid w:val="00610B59"/>
    <w:rsid w:val="00611366"/>
    <w:rsid w:val="0061319C"/>
    <w:rsid w:val="00624055"/>
    <w:rsid w:val="00625200"/>
    <w:rsid w:val="006270D1"/>
    <w:rsid w:val="00627AF7"/>
    <w:rsid w:val="0063335A"/>
    <w:rsid w:val="00637C9C"/>
    <w:rsid w:val="00637D8C"/>
    <w:rsid w:val="00646BF9"/>
    <w:rsid w:val="00650ED8"/>
    <w:rsid w:val="00661BDC"/>
    <w:rsid w:val="006652E6"/>
    <w:rsid w:val="006757AC"/>
    <w:rsid w:val="006763CA"/>
    <w:rsid w:val="00684315"/>
    <w:rsid w:val="00685417"/>
    <w:rsid w:val="00691107"/>
    <w:rsid w:val="00696736"/>
    <w:rsid w:val="006A57B0"/>
    <w:rsid w:val="006C4022"/>
    <w:rsid w:val="006D27BE"/>
    <w:rsid w:val="006F0B46"/>
    <w:rsid w:val="006F6B65"/>
    <w:rsid w:val="00700DF4"/>
    <w:rsid w:val="00712AD1"/>
    <w:rsid w:val="0071654C"/>
    <w:rsid w:val="0072116D"/>
    <w:rsid w:val="00722762"/>
    <w:rsid w:val="0073062F"/>
    <w:rsid w:val="00731A82"/>
    <w:rsid w:val="0073494A"/>
    <w:rsid w:val="007360B9"/>
    <w:rsid w:val="0075236D"/>
    <w:rsid w:val="00752B3E"/>
    <w:rsid w:val="00767611"/>
    <w:rsid w:val="00767F2B"/>
    <w:rsid w:val="00770C7A"/>
    <w:rsid w:val="00771BC8"/>
    <w:rsid w:val="00774593"/>
    <w:rsid w:val="00782A3A"/>
    <w:rsid w:val="0078306F"/>
    <w:rsid w:val="00794784"/>
    <w:rsid w:val="00797A1D"/>
    <w:rsid w:val="007A5AF4"/>
    <w:rsid w:val="007B254D"/>
    <w:rsid w:val="007B4CDE"/>
    <w:rsid w:val="007B6404"/>
    <w:rsid w:val="007B6704"/>
    <w:rsid w:val="007C123E"/>
    <w:rsid w:val="007C4DAA"/>
    <w:rsid w:val="007C71AF"/>
    <w:rsid w:val="007D420F"/>
    <w:rsid w:val="007D4639"/>
    <w:rsid w:val="007E127D"/>
    <w:rsid w:val="007E5358"/>
    <w:rsid w:val="007E5F95"/>
    <w:rsid w:val="007F21E8"/>
    <w:rsid w:val="00803DB9"/>
    <w:rsid w:val="008114BE"/>
    <w:rsid w:val="008150FA"/>
    <w:rsid w:val="0083066F"/>
    <w:rsid w:val="008369E4"/>
    <w:rsid w:val="00847639"/>
    <w:rsid w:val="00856D43"/>
    <w:rsid w:val="008579AA"/>
    <w:rsid w:val="008745D3"/>
    <w:rsid w:val="00882A4C"/>
    <w:rsid w:val="008869ED"/>
    <w:rsid w:val="008909B9"/>
    <w:rsid w:val="008917B1"/>
    <w:rsid w:val="00892459"/>
    <w:rsid w:val="008A6B78"/>
    <w:rsid w:val="008B22DC"/>
    <w:rsid w:val="008B59EA"/>
    <w:rsid w:val="008D23D4"/>
    <w:rsid w:val="00900832"/>
    <w:rsid w:val="0090674A"/>
    <w:rsid w:val="0091015E"/>
    <w:rsid w:val="009158CA"/>
    <w:rsid w:val="0091590D"/>
    <w:rsid w:val="009448A6"/>
    <w:rsid w:val="00957921"/>
    <w:rsid w:val="00962C64"/>
    <w:rsid w:val="0096360D"/>
    <w:rsid w:val="00971AAA"/>
    <w:rsid w:val="00976F24"/>
    <w:rsid w:val="00982333"/>
    <w:rsid w:val="00983355"/>
    <w:rsid w:val="009905D1"/>
    <w:rsid w:val="00995B6E"/>
    <w:rsid w:val="009B0DDD"/>
    <w:rsid w:val="009B15A4"/>
    <w:rsid w:val="009B7D53"/>
    <w:rsid w:val="009C26AC"/>
    <w:rsid w:val="009C613D"/>
    <w:rsid w:val="009C68FF"/>
    <w:rsid w:val="009D27CA"/>
    <w:rsid w:val="009D49D3"/>
    <w:rsid w:val="009E4D7A"/>
    <w:rsid w:val="009F6EBA"/>
    <w:rsid w:val="00A03236"/>
    <w:rsid w:val="00A03F29"/>
    <w:rsid w:val="00A04B74"/>
    <w:rsid w:val="00A10EA9"/>
    <w:rsid w:val="00A1572B"/>
    <w:rsid w:val="00A23302"/>
    <w:rsid w:val="00A42D13"/>
    <w:rsid w:val="00A42F08"/>
    <w:rsid w:val="00A47A54"/>
    <w:rsid w:val="00A53258"/>
    <w:rsid w:val="00A61682"/>
    <w:rsid w:val="00A66F50"/>
    <w:rsid w:val="00A7523A"/>
    <w:rsid w:val="00A818D9"/>
    <w:rsid w:val="00A829B0"/>
    <w:rsid w:val="00A9710E"/>
    <w:rsid w:val="00AA0E08"/>
    <w:rsid w:val="00AA2AC8"/>
    <w:rsid w:val="00AA7D45"/>
    <w:rsid w:val="00AB3A17"/>
    <w:rsid w:val="00AC62BD"/>
    <w:rsid w:val="00AD41F1"/>
    <w:rsid w:val="00AD517E"/>
    <w:rsid w:val="00AD5E56"/>
    <w:rsid w:val="00AE0D63"/>
    <w:rsid w:val="00AE4DEF"/>
    <w:rsid w:val="00AF4380"/>
    <w:rsid w:val="00B04077"/>
    <w:rsid w:val="00B1681C"/>
    <w:rsid w:val="00B2346E"/>
    <w:rsid w:val="00B24C81"/>
    <w:rsid w:val="00B31BCB"/>
    <w:rsid w:val="00B41911"/>
    <w:rsid w:val="00B50745"/>
    <w:rsid w:val="00B54931"/>
    <w:rsid w:val="00B60571"/>
    <w:rsid w:val="00B64C93"/>
    <w:rsid w:val="00B666F1"/>
    <w:rsid w:val="00B8267B"/>
    <w:rsid w:val="00B90078"/>
    <w:rsid w:val="00B942DC"/>
    <w:rsid w:val="00BA0094"/>
    <w:rsid w:val="00BA7E40"/>
    <w:rsid w:val="00BB71BA"/>
    <w:rsid w:val="00BC2740"/>
    <w:rsid w:val="00BC4BFB"/>
    <w:rsid w:val="00BE23B9"/>
    <w:rsid w:val="00BE3545"/>
    <w:rsid w:val="00BE529B"/>
    <w:rsid w:val="00BF404E"/>
    <w:rsid w:val="00BF53A4"/>
    <w:rsid w:val="00C156DE"/>
    <w:rsid w:val="00C204E9"/>
    <w:rsid w:val="00C529FD"/>
    <w:rsid w:val="00C720C5"/>
    <w:rsid w:val="00C84EDB"/>
    <w:rsid w:val="00C86C67"/>
    <w:rsid w:val="00C915B0"/>
    <w:rsid w:val="00CA072B"/>
    <w:rsid w:val="00CC0A0F"/>
    <w:rsid w:val="00CC0CE2"/>
    <w:rsid w:val="00CC3BC4"/>
    <w:rsid w:val="00CD1141"/>
    <w:rsid w:val="00CD6664"/>
    <w:rsid w:val="00CD7A42"/>
    <w:rsid w:val="00CF15C7"/>
    <w:rsid w:val="00CF164C"/>
    <w:rsid w:val="00D06667"/>
    <w:rsid w:val="00D20DF5"/>
    <w:rsid w:val="00D232DD"/>
    <w:rsid w:val="00D24797"/>
    <w:rsid w:val="00D416EC"/>
    <w:rsid w:val="00D43B3D"/>
    <w:rsid w:val="00D5487D"/>
    <w:rsid w:val="00D63B5F"/>
    <w:rsid w:val="00D7180D"/>
    <w:rsid w:val="00D74A48"/>
    <w:rsid w:val="00D74E50"/>
    <w:rsid w:val="00D8024C"/>
    <w:rsid w:val="00D812D8"/>
    <w:rsid w:val="00D81349"/>
    <w:rsid w:val="00D826B7"/>
    <w:rsid w:val="00D84CA7"/>
    <w:rsid w:val="00D85C4C"/>
    <w:rsid w:val="00D96C47"/>
    <w:rsid w:val="00DA0512"/>
    <w:rsid w:val="00DA19C2"/>
    <w:rsid w:val="00DB42D9"/>
    <w:rsid w:val="00DB7807"/>
    <w:rsid w:val="00DC4742"/>
    <w:rsid w:val="00DD3F1F"/>
    <w:rsid w:val="00DD504F"/>
    <w:rsid w:val="00DE0B41"/>
    <w:rsid w:val="00DE28C1"/>
    <w:rsid w:val="00DF3707"/>
    <w:rsid w:val="00DF68DB"/>
    <w:rsid w:val="00E04764"/>
    <w:rsid w:val="00E05CBE"/>
    <w:rsid w:val="00E12C74"/>
    <w:rsid w:val="00E170D9"/>
    <w:rsid w:val="00E27495"/>
    <w:rsid w:val="00E41CED"/>
    <w:rsid w:val="00E602A5"/>
    <w:rsid w:val="00E6314C"/>
    <w:rsid w:val="00E808EB"/>
    <w:rsid w:val="00E80CBB"/>
    <w:rsid w:val="00E84F09"/>
    <w:rsid w:val="00E917E7"/>
    <w:rsid w:val="00E952DB"/>
    <w:rsid w:val="00EA0E06"/>
    <w:rsid w:val="00EB2A7C"/>
    <w:rsid w:val="00ED0185"/>
    <w:rsid w:val="00EE61E6"/>
    <w:rsid w:val="00EF3F07"/>
    <w:rsid w:val="00EF4075"/>
    <w:rsid w:val="00F11229"/>
    <w:rsid w:val="00F12445"/>
    <w:rsid w:val="00F13366"/>
    <w:rsid w:val="00F14037"/>
    <w:rsid w:val="00F14058"/>
    <w:rsid w:val="00F16B72"/>
    <w:rsid w:val="00F16BE0"/>
    <w:rsid w:val="00F27DFD"/>
    <w:rsid w:val="00F603F9"/>
    <w:rsid w:val="00F85777"/>
    <w:rsid w:val="00F92BB5"/>
    <w:rsid w:val="00FC6E30"/>
    <w:rsid w:val="00FC74DD"/>
    <w:rsid w:val="00FD64C8"/>
    <w:rsid w:val="00FE3F55"/>
    <w:rsid w:val="00FE4C32"/>
    <w:rsid w:val="00FE5295"/>
    <w:rsid w:val="00FF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295"/>
    <w:pPr>
      <w:spacing w:after="200" w:line="276" w:lineRule="auto"/>
      <w:ind w:firstLine="567"/>
      <w:jc w:val="both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0F212F"/>
    <w:pPr>
      <w:spacing w:before="100" w:beforeAutospacing="1" w:after="100" w:afterAutospacing="1" w:line="240" w:lineRule="auto"/>
      <w:ind w:firstLine="0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0F212F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66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F50"/>
  </w:style>
  <w:style w:type="paragraph" w:styleId="Stopka">
    <w:name w:val="footer"/>
    <w:basedOn w:val="Normalny"/>
    <w:link w:val="StopkaZnak"/>
    <w:uiPriority w:val="99"/>
    <w:unhideWhenUsed/>
    <w:rsid w:val="00A66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F50"/>
  </w:style>
  <w:style w:type="paragraph" w:styleId="Akapitzlist">
    <w:name w:val="List Paragraph"/>
    <w:basedOn w:val="Normalny"/>
    <w:uiPriority w:val="34"/>
    <w:qFormat/>
    <w:rsid w:val="008869ED"/>
    <w:pPr>
      <w:suppressAutoHyphens/>
      <w:ind w:left="708"/>
    </w:pPr>
    <w:rPr>
      <w:rFonts w:cs="Calibri"/>
      <w:lang w:eastAsia="ar-SA"/>
    </w:rPr>
  </w:style>
  <w:style w:type="paragraph" w:customStyle="1" w:styleId="Tekstpodstawowy21">
    <w:name w:val="Tekst podstawowy 21"/>
    <w:basedOn w:val="Normalny"/>
    <w:rsid w:val="008869ED"/>
    <w:pPr>
      <w:suppressAutoHyphens/>
      <w:spacing w:after="0" w:line="240" w:lineRule="auto"/>
    </w:pPr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12F"/>
    <w:pPr>
      <w:spacing w:after="0" w:line="240" w:lineRule="auto"/>
      <w:ind w:firstLine="0"/>
      <w:jc w:val="left"/>
    </w:pPr>
    <w:rPr>
      <w:rFonts w:ascii="Tahoma" w:eastAsia="Times New Roman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0F212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F21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WW-Lista2">
    <w:name w:val="WW-Lista 2"/>
    <w:basedOn w:val="Normalny"/>
    <w:rsid w:val="000F212F"/>
    <w:pPr>
      <w:suppressAutoHyphens/>
      <w:spacing w:after="0" w:line="240" w:lineRule="auto"/>
      <w:ind w:left="566" w:hanging="283"/>
      <w:jc w:val="left"/>
    </w:pPr>
    <w:rPr>
      <w:rFonts w:ascii="Georgia" w:eastAsia="Times New Roman" w:hAnsi="Georgia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12F"/>
    <w:pPr>
      <w:ind w:firstLine="0"/>
      <w:jc w:val="left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212F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212F"/>
    <w:pPr>
      <w:ind w:firstLine="0"/>
      <w:jc w:val="left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0F212F"/>
    <w:rPr>
      <w:lang w:eastAsia="en-US"/>
    </w:rPr>
  </w:style>
  <w:style w:type="character" w:styleId="Odwoanieprzypisudolnego">
    <w:name w:val="footnote reference"/>
    <w:semiHidden/>
    <w:unhideWhenUsed/>
    <w:rsid w:val="000F212F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0F212F"/>
    <w:pPr>
      <w:spacing w:before="200" w:after="120" w:line="320" w:lineRule="atLeast"/>
      <w:ind w:firstLine="0"/>
      <w:jc w:val="left"/>
    </w:pPr>
    <w:rPr>
      <w:rFonts w:ascii="Arial" w:eastAsia="Times New Roman" w:hAnsi="Arial"/>
      <w:szCs w:val="20"/>
      <w:lang/>
    </w:rPr>
  </w:style>
  <w:style w:type="character" w:customStyle="1" w:styleId="TekstpodstawowyZnak">
    <w:name w:val="Tekst podstawowy Znak"/>
    <w:aliases w:val="wypunktowanie Znak"/>
    <w:link w:val="Tekstpodstawowy"/>
    <w:rsid w:val="000F212F"/>
    <w:rPr>
      <w:rFonts w:ascii="Arial" w:eastAsia="Times New Roman" w:hAnsi="Arial"/>
      <w:sz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12F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0F212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12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212F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unhideWhenUsed/>
    <w:rsid w:val="000F212F"/>
    <w:rPr>
      <w:color w:val="0000FF"/>
      <w:u w:val="single"/>
    </w:rPr>
  </w:style>
  <w:style w:type="paragraph" w:styleId="Poprawka">
    <w:name w:val="Revision"/>
    <w:hidden/>
    <w:uiPriority w:val="99"/>
    <w:semiHidden/>
    <w:rsid w:val="000F212F"/>
    <w:rPr>
      <w:rFonts w:ascii="Times New Roman" w:eastAsia="Times New Roman" w:hAnsi="Times New Roman"/>
      <w:sz w:val="24"/>
      <w:szCs w:val="24"/>
    </w:rPr>
  </w:style>
  <w:style w:type="paragraph" w:customStyle="1" w:styleId="CMSHeadL7">
    <w:name w:val="CMS Head L7"/>
    <w:basedOn w:val="Normalny"/>
    <w:rsid w:val="004C1B72"/>
    <w:pPr>
      <w:numPr>
        <w:ilvl w:val="6"/>
        <w:numId w:val="37"/>
      </w:numPr>
      <w:spacing w:after="240" w:line="240" w:lineRule="auto"/>
      <w:ind w:firstLine="0"/>
      <w:jc w:val="left"/>
      <w:outlineLvl w:val="6"/>
    </w:pPr>
    <w:rPr>
      <w:rFonts w:ascii="Times New Roman" w:eastAsia="Times New Roman" w:hAnsi="Times New Roman"/>
      <w:szCs w:val="24"/>
      <w:lang w:val="en-GB"/>
    </w:rPr>
  </w:style>
  <w:style w:type="character" w:styleId="Odwoaniedokomentarza">
    <w:name w:val="annotation reference"/>
    <w:uiPriority w:val="99"/>
    <w:semiHidden/>
    <w:unhideWhenUsed/>
    <w:rsid w:val="00BC4BFB"/>
    <w:rPr>
      <w:sz w:val="16"/>
      <w:szCs w:val="16"/>
    </w:rPr>
  </w:style>
  <w:style w:type="paragraph" w:customStyle="1" w:styleId="Standard">
    <w:name w:val="Standard"/>
    <w:rsid w:val="00D63B5F"/>
    <w:pPr>
      <w:suppressAutoHyphens/>
      <w:autoSpaceDN w:val="0"/>
      <w:spacing w:after="200" w:line="276" w:lineRule="auto"/>
      <w:ind w:firstLine="567"/>
      <w:jc w:val="both"/>
      <w:textAlignment w:val="baseline"/>
    </w:pPr>
    <w:rPr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F5E9A-102F-46F6-BC81-B280A8B8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Bytom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Marek</dc:creator>
  <cp:lastModifiedBy>Kamil Mędrala</cp:lastModifiedBy>
  <cp:revision>2</cp:revision>
  <cp:lastPrinted>2018-08-08T12:36:00Z</cp:lastPrinted>
  <dcterms:created xsi:type="dcterms:W3CDTF">2019-05-22T08:00:00Z</dcterms:created>
  <dcterms:modified xsi:type="dcterms:W3CDTF">2019-05-22T08:00:00Z</dcterms:modified>
</cp:coreProperties>
</file>